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a80b" w14:textId="6a1a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планирования и реализации проектов государственно-частного партнерства</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25 ноября 2015 года № 725. Зарегистрирован в Министерстве юстиции Республики Казахстан 31 декабря 2015 года № 12717.</w:t>
      </w:r>
    </w:p>
    <w:p>
      <w:pPr>
        <w:spacing w:after="0"/>
        <w:ind w:left="0"/>
        <w:jc w:val="both"/>
      </w:pPr>
      <w:bookmarkStart w:name="z16" w:id="0"/>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154-3 и </w:t>
      </w:r>
      <w:r>
        <w:rPr>
          <w:rFonts w:ascii="Times New Roman"/>
          <w:b w:val="false"/>
          <w:i w:val="false"/>
          <w:color w:val="000000"/>
          <w:sz w:val="28"/>
        </w:rPr>
        <w:t>статьей 230</w:t>
      </w:r>
      <w:r>
        <w:rPr>
          <w:rFonts w:ascii="Times New Roman"/>
          <w:b w:val="false"/>
          <w:i w:val="false"/>
          <w:color w:val="000000"/>
          <w:sz w:val="28"/>
        </w:rPr>
        <w:t xml:space="preserve"> Бюджетного кодекса Республики Казахстан от 4 декабря 2008 года и с </w:t>
      </w:r>
      <w:r>
        <w:rPr>
          <w:rFonts w:ascii="Times New Roman"/>
          <w:b w:val="false"/>
          <w:i w:val="false"/>
          <w:color w:val="000000"/>
          <w:sz w:val="28"/>
        </w:rPr>
        <w:t>пунктом 1</w:t>
      </w:r>
      <w:r>
        <w:rPr>
          <w:rFonts w:ascii="Times New Roman"/>
          <w:b w:val="false"/>
          <w:i w:val="false"/>
          <w:color w:val="000000"/>
          <w:sz w:val="28"/>
        </w:rPr>
        <w:t xml:space="preserve"> статьи 15 и подпунктами 5), 6) и 11)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31 октября 2015 года "О государственно-частном партнерстве" </w:t>
      </w:r>
      <w:r>
        <w:rPr>
          <w:rFonts w:ascii="Times New Roman"/>
          <w:b/>
          <w:i w:val="false"/>
          <w:color w:val="000000"/>
          <w:sz w:val="28"/>
        </w:rPr>
        <w:t>ПРИКАЗЫВАЮ:</w:t>
      </w:r>
    </w:p>
    <w:bookmarkEnd w:id="0"/>
    <w:bookmarkStart w:name="z17"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Правила планирования и реализации проектов государственно-частного партнерства, включающие вопросы планирования проектов государственно-частного партнерства, проведения конкурса и прямых переговоров по определению частного партнера, проведения мониторинга договоров государственно-частного партнерства, проведения мониторинга и оценки реализации проектов государственно-частного партнерства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Порядок утверждения перечня проектов государственно-частного партнерства, планируемых к реализации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Порядок отбора проектов государственно-частного партнерства для предоставления или увеличения объема поручительств государства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Критерии отнесения проекта государственно-частного партнерства к проекту государственно-частного партнерства особой значимости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Примерный перечень рисков, возникающих на различных этапах государственно-частного партнерства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Требования к разработке или корректировке, а также проведению необходимых экспертиз технико-экономического обоснования проектов государственно-частного партнерства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7) Методику определения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
    <w:p>
      <w:pPr>
        <w:spacing w:after="0"/>
        <w:ind w:left="0"/>
        <w:jc w:val="both"/>
      </w:pPr>
      <w:r>
        <w:rPr>
          <w:rFonts w:ascii="Times New Roman"/>
          <w:b w:val="false"/>
          <w:i w:val="false"/>
          <w:color w:val="000000"/>
          <w:sz w:val="28"/>
        </w:rPr>
        <w:t>
      2. Департаменту бюджетных инвестиций и развития государственно-частного партнерства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19"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20"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Кусаинов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Б.Султанов   </w:t>
      </w:r>
    </w:p>
    <w:p>
      <w:pPr>
        <w:spacing w:after="0"/>
        <w:ind w:left="0"/>
        <w:jc w:val="both"/>
      </w:pPr>
      <w:r>
        <w:rPr>
          <w:rFonts w:ascii="Times New Roman"/>
          <w:b w:val="false"/>
          <w:i w:val="false"/>
          <w:color w:val="000000"/>
          <w:sz w:val="28"/>
        </w:rPr>
        <w:t>
      30 ноября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bookmarkStart w:name="z21" w:id="5"/>
    <w:p>
      <w:pPr>
        <w:spacing w:after="0"/>
        <w:ind w:left="0"/>
        <w:jc w:val="left"/>
      </w:pPr>
      <w:r>
        <w:rPr>
          <w:rFonts w:ascii="Times New Roman"/>
          <w:b/>
          <w:i w:val="false"/>
          <w:color w:val="000000"/>
        </w:rPr>
        <w:t xml:space="preserve"> Правила планирования и реализации проектов государственно-частного партнерства, включающие вопросы планирования проектов государственно-частного партнерства, проведения конкурса и прямых переговоров по определению частного партнера, проведения мониторинга договоров государственно-частного партнерства, проведения мониторинга и оценки реализации проектов государственно-частного партнерства</w:t>
      </w:r>
    </w:p>
    <w:bookmarkEnd w:id="5"/>
    <w:p>
      <w:pPr>
        <w:spacing w:after="0"/>
        <w:ind w:left="0"/>
        <w:jc w:val="both"/>
      </w:pPr>
      <w:r>
        <w:rPr>
          <w:rFonts w:ascii="Times New Roman"/>
          <w:b w:val="false"/>
          <w:i w:val="false"/>
          <w:color w:val="ff0000"/>
          <w:sz w:val="28"/>
        </w:rPr>
        <w:t xml:space="preserve">
      Сноска. Заголовок в редакции приказа Министра национальной экономики РК от 19.12.2019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Правила в редакции приказа и.о. Министра национальной экономики РК от 27.02.2018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6"/>
    <w:p>
      <w:pPr>
        <w:spacing w:after="0"/>
        <w:ind w:left="0"/>
        <w:jc w:val="left"/>
      </w:pPr>
      <w:r>
        <w:rPr>
          <w:rFonts w:ascii="Times New Roman"/>
          <w:b/>
          <w:i w:val="false"/>
          <w:color w:val="000000"/>
        </w:rPr>
        <w:t xml:space="preserve"> Глава 1. Общие положения</w:t>
      </w:r>
    </w:p>
    <w:bookmarkEnd w:id="6"/>
    <w:bookmarkStart w:name="z605" w:id="7"/>
    <w:p>
      <w:pPr>
        <w:spacing w:after="0"/>
        <w:ind w:left="0"/>
        <w:jc w:val="both"/>
      </w:pPr>
      <w:r>
        <w:rPr>
          <w:rFonts w:ascii="Times New Roman"/>
          <w:b w:val="false"/>
          <w:i w:val="false"/>
          <w:color w:val="000000"/>
          <w:sz w:val="28"/>
        </w:rPr>
        <w:t xml:space="preserve">
      1. Настоящие Правила планирования и реализации проектов государственно-частного партнерства (далее – Правила) разработаны в соответствии с подпунктом 6)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31 октября 2015 года "О государственно-частном партнерстве" (далее – Закон) в целях обеспечения взаимодействия субъектов государственно-частного партнерства (далее – ГЧП) на стадии планирования и реализации проектов ГЧП.</w:t>
      </w:r>
    </w:p>
    <w:bookmarkEnd w:id="7"/>
    <w:bookmarkStart w:name="z606" w:id="8"/>
    <w:p>
      <w:pPr>
        <w:spacing w:after="0"/>
        <w:ind w:left="0"/>
        <w:jc w:val="both"/>
      </w:pPr>
      <w:r>
        <w:rPr>
          <w:rFonts w:ascii="Times New Roman"/>
          <w:b w:val="false"/>
          <w:i w:val="false"/>
          <w:color w:val="000000"/>
          <w:sz w:val="28"/>
        </w:rPr>
        <w:t xml:space="preserve">
      Планирование и реализация концессионных проектов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22 декабря 2014 года № 157 "О некоторых вопросах планирования и реализации концессионных проектов", зарегистрированным в Реестре государственной регистрации нормативных правовых актов Республики Казахстан за № 10122, за исключением параграфа 3 главы 2 настоящих Правил.</w:t>
      </w:r>
    </w:p>
    <w:bookmarkEnd w:id="8"/>
    <w:bookmarkStart w:name="z607" w:id="9"/>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9"/>
    <w:bookmarkStart w:name="z608" w:id="10"/>
    <w:p>
      <w:pPr>
        <w:spacing w:after="0"/>
        <w:ind w:left="0"/>
        <w:jc w:val="both"/>
      </w:pPr>
      <w:r>
        <w:rPr>
          <w:rFonts w:ascii="Times New Roman"/>
          <w:b w:val="false"/>
          <w:i w:val="false"/>
          <w:color w:val="000000"/>
          <w:sz w:val="28"/>
        </w:rPr>
        <w:t>
      1) предварительные расчеты – расчеты по доходной и расходной части операционной, инвестиционной и финансовой деятельности проекта ГЧП с указанием допущений. Предварительные расчеты производятся в формате Microsoft Office Excel с раскрывающими формулами, и представляется на бумажном и электронном носителе;</w:t>
      </w:r>
    </w:p>
    <w:bookmarkEnd w:id="10"/>
    <w:bookmarkStart w:name="z609" w:id="11"/>
    <w:p>
      <w:pPr>
        <w:spacing w:after="0"/>
        <w:ind w:left="0"/>
        <w:jc w:val="both"/>
      </w:pPr>
      <w:r>
        <w:rPr>
          <w:rFonts w:ascii="Times New Roman"/>
          <w:b w:val="false"/>
          <w:i w:val="false"/>
          <w:color w:val="000000"/>
          <w:sz w:val="28"/>
        </w:rPr>
        <w:t>
      2) уполномоченное лицо – государственный орган, государственное учреждение, государственное предприятие и товарищества с ограниченной ответственностью, акционерное общество, пятьдесят и более процентов долей участия в уставном капитале или голосующих акций которых прямо или косвенно принадлежат государству, заинтересованный в реализации проекта ГЧП.</w:t>
      </w:r>
    </w:p>
    <w:bookmarkEnd w:id="11"/>
    <w:bookmarkStart w:name="z610" w:id="12"/>
    <w:p>
      <w:pPr>
        <w:spacing w:after="0"/>
        <w:ind w:left="0"/>
        <w:jc w:val="both"/>
      </w:pPr>
      <w:r>
        <w:rPr>
          <w:rFonts w:ascii="Times New Roman"/>
          <w:b w:val="false"/>
          <w:i w:val="false"/>
          <w:color w:val="000000"/>
          <w:sz w:val="28"/>
        </w:rPr>
        <w:t xml:space="preserve">
      Иные термины и определения,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2"/>
    <w:bookmarkStart w:name="z611" w:id="13"/>
    <w:p>
      <w:pPr>
        <w:spacing w:after="0"/>
        <w:ind w:left="0"/>
        <w:jc w:val="both"/>
      </w:pPr>
      <w:r>
        <w:rPr>
          <w:rFonts w:ascii="Times New Roman"/>
          <w:b w:val="false"/>
          <w:i w:val="false"/>
          <w:color w:val="000000"/>
          <w:sz w:val="28"/>
        </w:rPr>
        <w:t>
      3. Распределение средств распределяемых бюджетных программ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проведения консультативного сопровождения проектов ГЧП, в том числе концессионных проектов осуществляется в порядке, установленном настоящими Правилами.</w:t>
      </w:r>
    </w:p>
    <w:bookmarkEnd w:id="13"/>
    <w:bookmarkStart w:name="z612" w:id="14"/>
    <w:p>
      <w:pPr>
        <w:spacing w:after="0"/>
        <w:ind w:left="0"/>
        <w:jc w:val="both"/>
      </w:pPr>
      <w:r>
        <w:rPr>
          <w:rFonts w:ascii="Times New Roman"/>
          <w:b w:val="false"/>
          <w:i w:val="false"/>
          <w:color w:val="000000"/>
          <w:sz w:val="28"/>
        </w:rPr>
        <w:t>
      4. Информационное обеспечение о планируемых и реализуемых проектах ГЧП осуществляется через соответствующий перечень, формируемый Центром развития ГЧП.</w:t>
      </w:r>
    </w:p>
    <w:bookmarkEnd w:id="14"/>
    <w:p>
      <w:pPr>
        <w:spacing w:after="0"/>
        <w:ind w:left="0"/>
        <w:jc w:val="both"/>
      </w:pPr>
      <w:r>
        <w:rPr>
          <w:rFonts w:ascii="Times New Roman"/>
          <w:b w:val="false"/>
          <w:i w:val="false"/>
          <w:color w:val="000000"/>
          <w:sz w:val="28"/>
        </w:rPr>
        <w:t xml:space="preserve">
      Для формирования перечня уполномоченные лица (государственные партнеры) ежемесячно представляют информацию по проектам государственно-частного партнерства, график погашения государственных обязательств и выплат из бюджета, а также информацию по инвесторам, заинтересованным в реализации проектов ГЧП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1-1 к настоящим Правилам на казахском и русском языках:</w:t>
      </w:r>
    </w:p>
    <w:p>
      <w:pPr>
        <w:spacing w:after="0"/>
        <w:ind w:left="0"/>
        <w:jc w:val="both"/>
      </w:pPr>
      <w:r>
        <w:rPr>
          <w:rFonts w:ascii="Times New Roman"/>
          <w:b w:val="false"/>
          <w:i w:val="false"/>
          <w:color w:val="000000"/>
          <w:sz w:val="28"/>
        </w:rPr>
        <w:t>
      по местным проектам – в местный уполномоченный орган по государственному планированию в срок до 20 числа отчетного месяца с одновременным уведомлением территориальных подразделений (филиалов/представительств) Национальной палаты предпринимателей Республики Казахстан. Местный уполномоченный орган по государственному планированию сводит представленную информацию и в срок до 25 числа отчетного месяца направляет указанную информацию в Центр развития ГЧП с одновременным уведомлением центрального уполномоченного органа по государственному планированию и центрального уполномоченного органа соответствующей отрасли;</w:t>
      </w:r>
    </w:p>
    <w:p>
      <w:pPr>
        <w:spacing w:after="0"/>
        <w:ind w:left="0"/>
        <w:jc w:val="both"/>
      </w:pPr>
      <w:r>
        <w:rPr>
          <w:rFonts w:ascii="Times New Roman"/>
          <w:b w:val="false"/>
          <w:i w:val="false"/>
          <w:color w:val="000000"/>
          <w:sz w:val="28"/>
        </w:rPr>
        <w:t>
      по республиканским проектам – в Центр развития ГЧП с одновременным уведомлением центрального уполномоченного органа по государственному планированию в срок до 25 числа отчетного месяца.</w:t>
      </w:r>
    </w:p>
    <w:p>
      <w:pPr>
        <w:spacing w:after="0"/>
        <w:ind w:left="0"/>
        <w:jc w:val="both"/>
      </w:pPr>
      <w:r>
        <w:rPr>
          <w:rFonts w:ascii="Times New Roman"/>
          <w:b w:val="false"/>
          <w:i w:val="false"/>
          <w:color w:val="000000"/>
          <w:sz w:val="28"/>
        </w:rPr>
        <w:t>
      Рекомендации по заполнению форм предоставляемой информации по проектам государственно-частного партнерства и по инвесторам, заинтересованным в реализации проектов ГЧП согласно приложениям 1 и 1-1 к настоящим Правилам предоставляется Центром развития ГЧП.</w:t>
      </w:r>
    </w:p>
    <w:p>
      <w:pPr>
        <w:spacing w:after="0"/>
        <w:ind w:left="0"/>
        <w:jc w:val="both"/>
      </w:pPr>
      <w:r>
        <w:rPr>
          <w:rFonts w:ascii="Times New Roman"/>
          <w:b w:val="false"/>
          <w:i w:val="false"/>
          <w:color w:val="000000"/>
          <w:sz w:val="28"/>
        </w:rPr>
        <w:t>
      Уполномоченные лица обеспечивают аутентичность переводов, полноту, качество и достоверность предоставляемой информации о планируемых и реализуемых проектах ГЧП.</w:t>
      </w:r>
    </w:p>
    <w:p>
      <w:pPr>
        <w:spacing w:after="0"/>
        <w:ind w:left="0"/>
        <w:jc w:val="both"/>
      </w:pPr>
      <w:r>
        <w:rPr>
          <w:rFonts w:ascii="Times New Roman"/>
          <w:b w:val="false"/>
          <w:i w:val="false"/>
          <w:color w:val="000000"/>
          <w:sz w:val="28"/>
        </w:rPr>
        <w:t>
      Центр развития ГЧП осуществляет свод представленной уполномоченными лицами информации и в срок до первого (включительно) числа месяца, следующего за отчетным, направляет указанную информацию в центральный уполномоченный орган по государственному планированию, а также размещает на своем интернет-ресурсе.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8" w:id="15"/>
    <w:p>
      <w:pPr>
        <w:spacing w:after="0"/>
        <w:ind w:left="0"/>
        <w:jc w:val="both"/>
      </w:pPr>
      <w:r>
        <w:rPr>
          <w:rFonts w:ascii="Times New Roman"/>
          <w:b w:val="false"/>
          <w:i w:val="false"/>
          <w:color w:val="000000"/>
          <w:sz w:val="28"/>
        </w:rPr>
        <w:t xml:space="preserve">
      5. По местным проектам ГЧП договоры ГЧП заключают местные исполнительные органы областей, городов республиканского значения и столицы в соответствии с подпунктом 5) </w:t>
      </w:r>
      <w:r>
        <w:rPr>
          <w:rFonts w:ascii="Times New Roman"/>
          <w:b w:val="false"/>
          <w:i w:val="false"/>
          <w:color w:val="000000"/>
          <w:sz w:val="28"/>
        </w:rPr>
        <w:t>статьи 25</w:t>
      </w:r>
      <w:r>
        <w:rPr>
          <w:rFonts w:ascii="Times New Roman"/>
          <w:b w:val="false"/>
          <w:i w:val="false"/>
          <w:color w:val="000000"/>
          <w:sz w:val="28"/>
        </w:rPr>
        <w:t xml:space="preserve"> Закона.</w:t>
      </w:r>
    </w:p>
    <w:bookmarkEnd w:id="15"/>
    <w:bookmarkStart w:name="z619" w:id="16"/>
    <w:p>
      <w:pPr>
        <w:spacing w:after="0"/>
        <w:ind w:left="0"/>
        <w:jc w:val="both"/>
      </w:pPr>
      <w:r>
        <w:rPr>
          <w:rFonts w:ascii="Times New Roman"/>
          <w:b w:val="false"/>
          <w:i w:val="false"/>
          <w:color w:val="000000"/>
          <w:sz w:val="28"/>
        </w:rPr>
        <w:t xml:space="preserve">
      Постановлением соответствующего акимата области, города республиканского значения и столицы из числа лиц, предусмотренных </w:t>
      </w:r>
      <w:r>
        <w:rPr>
          <w:rFonts w:ascii="Times New Roman"/>
          <w:b w:val="false"/>
          <w:i w:val="false"/>
          <w:color w:val="000000"/>
          <w:sz w:val="28"/>
        </w:rPr>
        <w:t>подпунктом 5)</w:t>
      </w:r>
      <w:r>
        <w:rPr>
          <w:rFonts w:ascii="Times New Roman"/>
          <w:b w:val="false"/>
          <w:i w:val="false"/>
          <w:color w:val="000000"/>
          <w:sz w:val="28"/>
        </w:rPr>
        <w:t xml:space="preserve"> статьи 1 Закона, определяется государственный партнер для заключения договора ГЧП.</w:t>
      </w:r>
    </w:p>
    <w:bookmarkEnd w:id="16"/>
    <w:bookmarkStart w:name="z620" w:id="17"/>
    <w:p>
      <w:pPr>
        <w:spacing w:after="0"/>
        <w:ind w:left="0"/>
        <w:jc w:val="left"/>
      </w:pPr>
      <w:r>
        <w:rPr>
          <w:rFonts w:ascii="Times New Roman"/>
          <w:b/>
          <w:i w:val="false"/>
          <w:color w:val="000000"/>
        </w:rPr>
        <w:t xml:space="preserve"> Глава 2. Порядок планирования проектов государственно-частного партнерства</w:t>
      </w:r>
    </w:p>
    <w:bookmarkEnd w:id="17"/>
    <w:bookmarkStart w:name="z621" w:id="18"/>
    <w:p>
      <w:pPr>
        <w:spacing w:after="0"/>
        <w:ind w:left="0"/>
        <w:jc w:val="both"/>
      </w:pPr>
      <w:r>
        <w:rPr>
          <w:rFonts w:ascii="Times New Roman"/>
          <w:b w:val="false"/>
          <w:i w:val="false"/>
          <w:color w:val="000000"/>
          <w:sz w:val="28"/>
        </w:rPr>
        <w:t>
      6. Планирование проектов ГЧП осуществляется на основании экономического заключения уполномоченного органа по государственному планированию на инвестиционное предложение государственного инвестиционного проекта о целесообразности реализации проекта ГЧП или заключения уполномоченного органа по государственному планированию на бизнес-план к проекту ГЧП, разрабатываемого потенциальным частным партнером при прямых переговорах по определению частного партнера.</w:t>
      </w:r>
    </w:p>
    <w:bookmarkEnd w:id="18"/>
    <w:bookmarkStart w:name="z622" w:id="19"/>
    <w:p>
      <w:pPr>
        <w:spacing w:after="0"/>
        <w:ind w:left="0"/>
        <w:jc w:val="both"/>
      </w:pPr>
      <w:r>
        <w:rPr>
          <w:rFonts w:ascii="Times New Roman"/>
          <w:b w:val="false"/>
          <w:i w:val="false"/>
          <w:color w:val="000000"/>
          <w:sz w:val="28"/>
        </w:rPr>
        <w:t xml:space="preserve">
      Разработка или корректировка, проведение необходимых экспертиз инвестиционного предложения государственного инвестиционного проекта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Республики Казахстан за № 9938).</w:t>
      </w:r>
    </w:p>
    <w:bookmarkEnd w:id="19"/>
    <w:bookmarkStart w:name="z623" w:id="20"/>
    <w:p>
      <w:pPr>
        <w:spacing w:after="0"/>
        <w:ind w:left="0"/>
        <w:jc w:val="both"/>
      </w:pPr>
      <w:r>
        <w:rPr>
          <w:rFonts w:ascii="Times New Roman"/>
          <w:b w:val="false"/>
          <w:i w:val="false"/>
          <w:color w:val="000000"/>
          <w:sz w:val="28"/>
        </w:rPr>
        <w:t>
      7. При планировании проекта ГЧП не допускается разделение мероприятий одного проекта ГЧП на несколько проектов ГЧП.</w:t>
      </w:r>
    </w:p>
    <w:bookmarkEnd w:id="20"/>
    <w:bookmarkStart w:name="z624" w:id="21"/>
    <w:p>
      <w:pPr>
        <w:spacing w:after="0"/>
        <w:ind w:left="0"/>
        <w:jc w:val="both"/>
      </w:pPr>
      <w:r>
        <w:rPr>
          <w:rFonts w:ascii="Times New Roman"/>
          <w:b w:val="false"/>
          <w:i w:val="false"/>
          <w:color w:val="000000"/>
          <w:sz w:val="28"/>
        </w:rPr>
        <w:t>
      Уполномоченные лица обеспечивают комплексный подход к формированию технических, финансовых, юридических решений по проекту ГЧП.</w:t>
      </w:r>
    </w:p>
    <w:bookmarkEnd w:id="21"/>
    <w:bookmarkStart w:name="z625" w:id="22"/>
    <w:p>
      <w:pPr>
        <w:spacing w:after="0"/>
        <w:ind w:left="0"/>
        <w:jc w:val="both"/>
      </w:pPr>
      <w:r>
        <w:rPr>
          <w:rFonts w:ascii="Times New Roman"/>
          <w:b w:val="false"/>
          <w:i w:val="false"/>
          <w:color w:val="000000"/>
          <w:sz w:val="28"/>
        </w:rPr>
        <w:t>
      8. Решение о реализации проекта ГЧП принимается уполномоченным лицом на основании документов Системы государственного планирования, поручений либо актов Президента Республики Казахстан, Правительства Республики Казахстан, а также с учетом приоритетности и срочности проекта ГЧП.</w:t>
      </w:r>
    </w:p>
    <w:bookmarkEnd w:id="22"/>
    <w:p>
      <w:pPr>
        <w:spacing w:after="0"/>
        <w:ind w:left="0"/>
        <w:jc w:val="both"/>
      </w:pPr>
      <w:r>
        <w:rPr>
          <w:rFonts w:ascii="Times New Roman"/>
          <w:b w:val="false"/>
          <w:i w:val="false"/>
          <w:color w:val="000000"/>
          <w:sz w:val="28"/>
        </w:rPr>
        <w:t>
      При определении приоритетности, срочности проекта ГЧП уполномоченное лицо:</w:t>
      </w:r>
    </w:p>
    <w:p>
      <w:pPr>
        <w:spacing w:after="0"/>
        <w:ind w:left="0"/>
        <w:jc w:val="both"/>
      </w:pPr>
      <w:r>
        <w:rPr>
          <w:rFonts w:ascii="Times New Roman"/>
          <w:b w:val="false"/>
          <w:i w:val="false"/>
          <w:color w:val="000000"/>
          <w:sz w:val="28"/>
        </w:rPr>
        <w:t>
      принимает во внимание рекомендации Межведомственной проектной группы;</w:t>
      </w:r>
    </w:p>
    <w:p>
      <w:pPr>
        <w:spacing w:after="0"/>
        <w:ind w:left="0"/>
        <w:jc w:val="both"/>
      </w:pPr>
      <w:r>
        <w:rPr>
          <w:rFonts w:ascii="Times New Roman"/>
          <w:b w:val="false"/>
          <w:i w:val="false"/>
          <w:color w:val="000000"/>
          <w:sz w:val="28"/>
        </w:rPr>
        <w:t xml:space="preserve">
      использует приоритизацию проектов ГЧП; </w:t>
      </w:r>
    </w:p>
    <w:p>
      <w:pPr>
        <w:spacing w:after="0"/>
        <w:ind w:left="0"/>
        <w:jc w:val="both"/>
      </w:pPr>
      <w:r>
        <w:rPr>
          <w:rFonts w:ascii="Times New Roman"/>
          <w:b w:val="false"/>
          <w:i w:val="false"/>
          <w:color w:val="000000"/>
          <w:sz w:val="28"/>
        </w:rPr>
        <w:t xml:space="preserve">
      анализирует поступившие инициативы субъектов предпринимательства на соответствие документам Системы государственного планирования, поручениям либо актам Президента Республики Казахстан, Правительства Республики Казахстан (в случае поступления данных инициатив). </w:t>
      </w:r>
    </w:p>
    <w:p>
      <w:pPr>
        <w:spacing w:after="0"/>
        <w:ind w:left="0"/>
        <w:jc w:val="both"/>
      </w:pPr>
      <w:r>
        <w:rPr>
          <w:rFonts w:ascii="Times New Roman"/>
          <w:b w:val="false"/>
          <w:i w:val="false"/>
          <w:color w:val="000000"/>
          <w:sz w:val="28"/>
        </w:rPr>
        <w:t>
      В рамках приоритизации проектов ГЧП рассматривается степень целесообразности реализации проекта ГЧП. В первую очередь рассматриваются к реализации проекты ГЧП, обеспечивающие базовые потребности населения.</w:t>
      </w:r>
    </w:p>
    <w:p>
      <w:pPr>
        <w:spacing w:after="0"/>
        <w:ind w:left="0"/>
        <w:jc w:val="both"/>
      </w:pPr>
      <w:r>
        <w:rPr>
          <w:rFonts w:ascii="Times New Roman"/>
          <w:b w:val="false"/>
          <w:i w:val="false"/>
          <w:color w:val="000000"/>
          <w:sz w:val="28"/>
        </w:rPr>
        <w:t>
      В случае, если приоритетных проектов ГЧП несколько, определяется степень срочности реализации таких проектов.</w:t>
      </w:r>
    </w:p>
    <w:p>
      <w:pPr>
        <w:spacing w:after="0"/>
        <w:ind w:left="0"/>
        <w:jc w:val="both"/>
      </w:pPr>
      <w:r>
        <w:rPr>
          <w:rFonts w:ascii="Times New Roman"/>
          <w:b w:val="false"/>
          <w:i w:val="false"/>
          <w:color w:val="000000"/>
          <w:sz w:val="28"/>
        </w:rPr>
        <w:t>
      Проекты ГЧП ориентируются на создание ценности для населения на долгосрочный период, а также на привлечение инвестиций частным партнером на срок более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0" w:id="23"/>
    <w:p>
      <w:pPr>
        <w:spacing w:after="0"/>
        <w:ind w:left="0"/>
        <w:jc w:val="both"/>
      </w:pPr>
      <w:r>
        <w:rPr>
          <w:rFonts w:ascii="Times New Roman"/>
          <w:b w:val="false"/>
          <w:i w:val="false"/>
          <w:color w:val="000000"/>
          <w:sz w:val="28"/>
        </w:rPr>
        <w:t>
      9. На стадии планирования проекта ГЧП для обеспечения качества управления проектом уполномоченными лицами создается Межведомственная проектная группа путем привлечения специалистов подведомственных организаций, независимых экспертов, проектных, инжиниринговых и других компаний, заинтересованных и уполномоченных государственных органов, представителей Национальной палаты предпринимателей Республики Казахстан, субъектов предпринимательства.</w:t>
      </w:r>
    </w:p>
    <w:bookmarkEnd w:id="23"/>
    <w:p>
      <w:pPr>
        <w:spacing w:after="0"/>
        <w:ind w:left="0"/>
        <w:jc w:val="both"/>
      </w:pPr>
      <w:r>
        <w:rPr>
          <w:rFonts w:ascii="Times New Roman"/>
          <w:b w:val="false"/>
          <w:i w:val="false"/>
          <w:color w:val="000000"/>
          <w:sz w:val="28"/>
        </w:rPr>
        <w:t>
      Межведомственная проектная группа осуществляет следующие функции:</w:t>
      </w:r>
    </w:p>
    <w:p>
      <w:pPr>
        <w:spacing w:after="0"/>
        <w:ind w:left="0"/>
        <w:jc w:val="both"/>
      </w:pPr>
      <w:r>
        <w:rPr>
          <w:rFonts w:ascii="Times New Roman"/>
          <w:b w:val="false"/>
          <w:i w:val="false"/>
          <w:color w:val="000000"/>
          <w:sz w:val="28"/>
        </w:rPr>
        <w:t>
      изучает предложения и инициативы по механизмам реализации проекта ГЧП;</w:t>
      </w:r>
    </w:p>
    <w:p>
      <w:pPr>
        <w:spacing w:after="0"/>
        <w:ind w:left="0"/>
        <w:jc w:val="both"/>
      </w:pPr>
      <w:r>
        <w:rPr>
          <w:rFonts w:ascii="Times New Roman"/>
          <w:b w:val="false"/>
          <w:i w:val="false"/>
          <w:color w:val="000000"/>
          <w:sz w:val="28"/>
        </w:rPr>
        <w:t>
      отбирает, оценивает, определяет приоритетность, способ осуществления проекта ГЧП, вид конкурса, вопросы, связанные с выделением земельных участков, подключением к инженерным сетям;</w:t>
      </w:r>
    </w:p>
    <w:p>
      <w:pPr>
        <w:spacing w:after="0"/>
        <w:ind w:left="0"/>
        <w:jc w:val="both"/>
      </w:pPr>
      <w:r>
        <w:rPr>
          <w:rFonts w:ascii="Times New Roman"/>
          <w:b w:val="false"/>
          <w:i w:val="false"/>
          <w:color w:val="000000"/>
          <w:sz w:val="28"/>
        </w:rPr>
        <w:t>
      принимает рекомендации о целесообразности либо отсутствии целесообразности реализации проекта ГЧП путем подписания протокола;</w:t>
      </w:r>
    </w:p>
    <w:p>
      <w:pPr>
        <w:spacing w:after="0"/>
        <w:ind w:left="0"/>
        <w:jc w:val="both"/>
      </w:pPr>
      <w:r>
        <w:rPr>
          <w:rFonts w:ascii="Times New Roman"/>
          <w:b w:val="false"/>
          <w:i w:val="false"/>
          <w:color w:val="000000"/>
          <w:sz w:val="28"/>
        </w:rPr>
        <w:t>
      изучает результаты маркетинговых и иных исследований по планируемому проекту ГЧП;</w:t>
      </w:r>
    </w:p>
    <w:p>
      <w:pPr>
        <w:spacing w:after="0"/>
        <w:ind w:left="0"/>
        <w:jc w:val="both"/>
      </w:pPr>
      <w:r>
        <w:rPr>
          <w:rFonts w:ascii="Times New Roman"/>
          <w:b w:val="false"/>
          <w:i w:val="false"/>
          <w:color w:val="000000"/>
          <w:sz w:val="28"/>
        </w:rPr>
        <w:t>
      изучает все необходимые расчеты, в том числе предварительные расчеты проекта ГЧП;</w:t>
      </w:r>
    </w:p>
    <w:p>
      <w:pPr>
        <w:spacing w:after="0"/>
        <w:ind w:left="0"/>
        <w:jc w:val="both"/>
      </w:pPr>
      <w:r>
        <w:rPr>
          <w:rFonts w:ascii="Times New Roman"/>
          <w:b w:val="false"/>
          <w:i w:val="false"/>
          <w:color w:val="000000"/>
          <w:sz w:val="28"/>
        </w:rPr>
        <w:t>
      формирует предложения для включения в конкурсную документацию;</w:t>
      </w:r>
    </w:p>
    <w:p>
      <w:pPr>
        <w:spacing w:after="0"/>
        <w:ind w:left="0"/>
        <w:jc w:val="both"/>
      </w:pPr>
      <w:r>
        <w:rPr>
          <w:rFonts w:ascii="Times New Roman"/>
          <w:b w:val="false"/>
          <w:i w:val="false"/>
          <w:color w:val="000000"/>
          <w:sz w:val="28"/>
        </w:rPr>
        <w:t>
      заслушивает отчеты лиц, вовлеченных в подготовку проекта ГЧП, начиная с этапа планирования проекта ГЧП до этапа заключения договора ГЧП;</w:t>
      </w:r>
    </w:p>
    <w:p>
      <w:pPr>
        <w:spacing w:after="0"/>
        <w:ind w:left="0"/>
        <w:jc w:val="both"/>
      </w:pPr>
      <w:r>
        <w:rPr>
          <w:rFonts w:ascii="Times New Roman"/>
          <w:b w:val="false"/>
          <w:i w:val="false"/>
          <w:color w:val="000000"/>
          <w:sz w:val="28"/>
        </w:rPr>
        <w:t>
      осуществляет доработку конкурсной документации проекта ГЧП в ходе процесса ее согласования и экспертизы по мере получения замечаний от согласующих уполномоченных органов и организаций. При этом в заключениях по итогам экспертизы или согласования при наличии указываются рекомендации по управлению проектами ГЧП для Межведомственной проектной группы;</w:t>
      </w:r>
    </w:p>
    <w:p>
      <w:pPr>
        <w:spacing w:after="0"/>
        <w:ind w:left="0"/>
        <w:jc w:val="both"/>
      </w:pPr>
      <w:r>
        <w:rPr>
          <w:rFonts w:ascii="Times New Roman"/>
          <w:b w:val="false"/>
          <w:i w:val="false"/>
          <w:color w:val="000000"/>
          <w:sz w:val="28"/>
        </w:rPr>
        <w:t>
      отслеживает соблюдение сроков и процедур прохождения рассмотрения, согласования, экспертизы и утверждения конкурсной документации ГЧП.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2" w:id="24"/>
    <w:p>
      <w:pPr>
        <w:spacing w:after="0"/>
        <w:ind w:left="0"/>
        <w:jc w:val="both"/>
      </w:pPr>
      <w:r>
        <w:rPr>
          <w:rFonts w:ascii="Times New Roman"/>
          <w:b w:val="false"/>
          <w:i w:val="false"/>
          <w:color w:val="000000"/>
          <w:sz w:val="28"/>
        </w:rPr>
        <w:t xml:space="preserve">
      10. Уполномоченные лица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привлекают Центр развития ГЧП для обучения специалистов в области ГЧП, а также проведения исследований и выработки рекомендаций по вопросам ГЧП.</w:t>
      </w:r>
    </w:p>
    <w:bookmarkEnd w:id="24"/>
    <w:bookmarkStart w:name="z643" w:id="25"/>
    <w:p>
      <w:pPr>
        <w:spacing w:after="0"/>
        <w:ind w:left="0"/>
        <w:jc w:val="both"/>
      </w:pPr>
      <w:r>
        <w:rPr>
          <w:rFonts w:ascii="Times New Roman"/>
          <w:b w:val="false"/>
          <w:i w:val="false"/>
          <w:color w:val="000000"/>
          <w:sz w:val="28"/>
        </w:rPr>
        <w:t>
      11. Финансовые и иные организации, заинтересованные в финансировании проекта ГЧП, вправе участвовать в разработке и обсуждении конкурсной документации проекта ГЧП, проекта договора ГЧП, в том числе вносить предложения по схеме финансирования проекта ГЧП, обеспечения исполнения обязательств по привлекаемым займам, предполагаемым платежам в случаях расторжения договора ГЧП и иным вопросам, связанным с финансированием проекта ГЧП.</w:t>
      </w:r>
    </w:p>
    <w:bookmarkEnd w:id="25"/>
    <w:bookmarkStart w:name="z644" w:id="26"/>
    <w:p>
      <w:pPr>
        <w:spacing w:after="0"/>
        <w:ind w:left="0"/>
        <w:jc w:val="both"/>
      </w:pPr>
      <w:r>
        <w:rPr>
          <w:rFonts w:ascii="Times New Roman"/>
          <w:b w:val="false"/>
          <w:i w:val="false"/>
          <w:color w:val="000000"/>
          <w:sz w:val="28"/>
        </w:rPr>
        <w:t>
      12. В целях привлечения субъектов предпринимательства к планированию проекта ГЧП, повышения прозрачности процесса планирования, допускается размещение уполномоченными лицами запроса выражения интереса о планируемом проекте ГЧП на своем официальном интернет-ресурсе и на интернет-ресурсе Центра развития ГЧП.</w:t>
      </w:r>
    </w:p>
    <w:bookmarkEnd w:id="26"/>
    <w:bookmarkStart w:name="z645" w:id="27"/>
    <w:p>
      <w:pPr>
        <w:spacing w:after="0"/>
        <w:ind w:left="0"/>
        <w:jc w:val="both"/>
      </w:pPr>
      <w:r>
        <w:rPr>
          <w:rFonts w:ascii="Times New Roman"/>
          <w:b w:val="false"/>
          <w:i w:val="false"/>
          <w:color w:val="000000"/>
          <w:sz w:val="28"/>
        </w:rPr>
        <w:t>
      Дополнительно допускается размещение на иных интернет-ресурсах в периодических печатных изданиях.</w:t>
      </w:r>
    </w:p>
    <w:bookmarkEnd w:id="27"/>
    <w:bookmarkStart w:name="z646" w:id="28"/>
    <w:p>
      <w:pPr>
        <w:spacing w:after="0"/>
        <w:ind w:left="0"/>
        <w:jc w:val="both"/>
      </w:pPr>
      <w:r>
        <w:rPr>
          <w:rFonts w:ascii="Times New Roman"/>
          <w:b w:val="false"/>
          <w:i w:val="false"/>
          <w:color w:val="000000"/>
          <w:sz w:val="28"/>
        </w:rPr>
        <w:t>
      Запрос выражения интереса о планируемом проекте ГЧП содержит контактные данные уполномоченного лица, основные параметры и требования проекта ГЧП, а также окончательные сроки представления предложений.</w:t>
      </w:r>
    </w:p>
    <w:bookmarkEnd w:id="28"/>
    <w:bookmarkStart w:name="z647" w:id="29"/>
    <w:p>
      <w:pPr>
        <w:spacing w:after="0"/>
        <w:ind w:left="0"/>
        <w:jc w:val="both"/>
      </w:pPr>
      <w:r>
        <w:rPr>
          <w:rFonts w:ascii="Times New Roman"/>
          <w:b w:val="false"/>
          <w:i w:val="false"/>
          <w:color w:val="000000"/>
          <w:sz w:val="28"/>
        </w:rPr>
        <w:t>
      В случае принятия решения организатором конкурса о проведении закрытого конкурса по определению частного партнера, информация о планируемом проекте ГЧП не публикуется. Запрос выражения интереса направляется в письменном виде потенциальным частным партнерам, предварительно определенным организатором конкурса.</w:t>
      </w:r>
    </w:p>
    <w:bookmarkEnd w:id="29"/>
    <w:bookmarkStart w:name="z648" w:id="30"/>
    <w:p>
      <w:pPr>
        <w:spacing w:after="0"/>
        <w:ind w:left="0"/>
        <w:jc w:val="both"/>
      </w:pPr>
      <w:r>
        <w:rPr>
          <w:rFonts w:ascii="Times New Roman"/>
          <w:b w:val="false"/>
          <w:i w:val="false"/>
          <w:color w:val="000000"/>
          <w:sz w:val="28"/>
        </w:rPr>
        <w:t>
      В целях привлечения потенциальных частных партнеров к обсуждению проекта ГЧП могут проводиться круглые столы, встречи, road-show (презентации), networking (участие в отраслевых конференциях и форумах, выставках), инвестиционный маркетинг и другие необходимые мероприятия.</w:t>
      </w:r>
    </w:p>
    <w:bookmarkEnd w:id="30"/>
    <w:bookmarkStart w:name="z649" w:id="31"/>
    <w:p>
      <w:pPr>
        <w:spacing w:after="0"/>
        <w:ind w:left="0"/>
        <w:jc w:val="both"/>
      </w:pPr>
      <w:r>
        <w:rPr>
          <w:rFonts w:ascii="Times New Roman"/>
          <w:b w:val="false"/>
          <w:i w:val="false"/>
          <w:color w:val="000000"/>
          <w:sz w:val="28"/>
        </w:rPr>
        <w:t>
      13. Организатор конкурса осуществляет сбор поступивших предложений и при необходимости организует конкурентный диалог путем проведения переговоров уполномоченного лица с каждым из потенциальных частных партнеров, в том числе с единственным потенциальным частным партнером.</w:t>
      </w:r>
    </w:p>
    <w:bookmarkEnd w:id="31"/>
    <w:bookmarkStart w:name="z650" w:id="32"/>
    <w:p>
      <w:pPr>
        <w:spacing w:after="0"/>
        <w:ind w:left="0"/>
        <w:jc w:val="both"/>
      </w:pPr>
      <w:r>
        <w:rPr>
          <w:rFonts w:ascii="Times New Roman"/>
          <w:b w:val="false"/>
          <w:i w:val="false"/>
          <w:color w:val="000000"/>
          <w:sz w:val="28"/>
        </w:rPr>
        <w:t>
      Конкурентный диалог организуется для формирования оптимальных решений по техническим, финансовым, юридическим и иным необходимым параметрам проекта ГЧП, мерам государственной поддержки, критериям определения лучшей конкурсной заявки и иных решений, с учетом потребностей и возможностей каждого из заинтересованных потенциальных частных партнеров, в том числе единственного потенциального частного партнера.</w:t>
      </w:r>
    </w:p>
    <w:bookmarkEnd w:id="32"/>
    <w:bookmarkStart w:name="z651" w:id="33"/>
    <w:p>
      <w:pPr>
        <w:spacing w:after="0"/>
        <w:ind w:left="0"/>
        <w:jc w:val="both"/>
      </w:pPr>
      <w:r>
        <w:rPr>
          <w:rFonts w:ascii="Times New Roman"/>
          <w:b w:val="false"/>
          <w:i w:val="false"/>
          <w:color w:val="000000"/>
          <w:sz w:val="28"/>
        </w:rPr>
        <w:t>
      14. Результаты конкурентного диалога оформляются протоколом.</w:t>
      </w:r>
    </w:p>
    <w:bookmarkEnd w:id="33"/>
    <w:bookmarkStart w:name="z652" w:id="34"/>
    <w:p>
      <w:pPr>
        <w:spacing w:after="0"/>
        <w:ind w:left="0"/>
        <w:jc w:val="both"/>
      </w:pPr>
      <w:r>
        <w:rPr>
          <w:rFonts w:ascii="Times New Roman"/>
          <w:b w:val="false"/>
          <w:i w:val="false"/>
          <w:color w:val="000000"/>
          <w:sz w:val="28"/>
        </w:rPr>
        <w:t>
      Все участники конкурентного диалога соблюдают конфиденциальность информации, полученной в ходе его проведения.</w:t>
      </w:r>
    </w:p>
    <w:bookmarkEnd w:id="34"/>
    <w:bookmarkStart w:name="z653" w:id="35"/>
    <w:p>
      <w:pPr>
        <w:spacing w:after="0"/>
        <w:ind w:left="0"/>
        <w:jc w:val="both"/>
      </w:pPr>
      <w:r>
        <w:rPr>
          <w:rFonts w:ascii="Times New Roman"/>
          <w:b w:val="false"/>
          <w:i w:val="false"/>
          <w:color w:val="000000"/>
          <w:sz w:val="28"/>
        </w:rPr>
        <w:t>
      15. Уполномоченные лица разрабатывают конкурсную документацию с учетом итогов конкурентного диалога, результатов работы проектной группы, а также с учетом требований Закона.</w:t>
      </w:r>
    </w:p>
    <w:bookmarkEnd w:id="35"/>
    <w:bookmarkStart w:name="z654" w:id="36"/>
    <w:p>
      <w:pPr>
        <w:spacing w:after="0"/>
        <w:ind w:left="0"/>
        <w:jc w:val="both"/>
      </w:pPr>
      <w:r>
        <w:rPr>
          <w:rFonts w:ascii="Times New Roman"/>
          <w:b w:val="false"/>
          <w:i w:val="false"/>
          <w:color w:val="000000"/>
          <w:sz w:val="28"/>
        </w:rPr>
        <w:t>
      В случае разработки бизнес-плана к проекту ГЧП потенциальным частным партнером для внесения заявки на участие в прямых переговорах по определению частного партнера допускается проведение обсуждений с уполномоченным лицом, связанных с разработкой бизнес-плана к проекту ГЧП.</w:t>
      </w:r>
    </w:p>
    <w:bookmarkEnd w:id="36"/>
    <w:bookmarkStart w:name="z655" w:id="37"/>
    <w:p>
      <w:pPr>
        <w:spacing w:after="0"/>
        <w:ind w:left="0"/>
        <w:jc w:val="both"/>
      </w:pPr>
      <w:r>
        <w:rPr>
          <w:rFonts w:ascii="Times New Roman"/>
          <w:b w:val="false"/>
          <w:i w:val="false"/>
          <w:color w:val="000000"/>
          <w:sz w:val="28"/>
        </w:rPr>
        <w:t>
      К обсуждениям могут привлекаться заинтересованные государственные органы, эксперты, и иные заинтересованные лица.</w:t>
      </w:r>
    </w:p>
    <w:bookmarkEnd w:id="37"/>
    <w:bookmarkStart w:name="z656" w:id="38"/>
    <w:p>
      <w:pPr>
        <w:spacing w:after="0"/>
        <w:ind w:left="0"/>
        <w:jc w:val="left"/>
      </w:pPr>
      <w:r>
        <w:rPr>
          <w:rFonts w:ascii="Times New Roman"/>
          <w:b/>
          <w:i w:val="false"/>
          <w:color w:val="000000"/>
        </w:rPr>
        <w:t xml:space="preserve"> Параграф 1. Разработка, согласование, экспертиза, а также утверждение конкурсной документации проекта государственно-частного партнерства, в том числе при внесении в нее изменений и (или) дополнений</w:t>
      </w:r>
    </w:p>
    <w:bookmarkEnd w:id="38"/>
    <w:bookmarkStart w:name="z657" w:id="39"/>
    <w:p>
      <w:pPr>
        <w:spacing w:after="0"/>
        <w:ind w:left="0"/>
        <w:jc w:val="both"/>
      </w:pPr>
      <w:r>
        <w:rPr>
          <w:rFonts w:ascii="Times New Roman"/>
          <w:b w:val="false"/>
          <w:i w:val="false"/>
          <w:color w:val="000000"/>
          <w:sz w:val="28"/>
        </w:rPr>
        <w:t>
      16. Государственный орган-разработчик конкурсной документации после получения экономического заключения на инвестиционное предложение государственного инвестиционного проекта о целесообразности реализации проекта ГЧП вносит в уполномоченный орган по государственному планированию, заявку с приложением инвестиционного предложения, заключений на него и других соответствующих экспертиз для дальнейшего вынесения на рассмотрение соответствующей бюджетной комиссии вопроса разработки или корректировки конкурсной документации (в случае привлечения юридических лиц по сопровождению проектов ГЧП)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39"/>
    <w:bookmarkStart w:name="z658" w:id="40"/>
    <w:p>
      <w:pPr>
        <w:spacing w:after="0"/>
        <w:ind w:left="0"/>
        <w:jc w:val="both"/>
      </w:pPr>
      <w:r>
        <w:rPr>
          <w:rFonts w:ascii="Times New Roman"/>
          <w:b w:val="false"/>
          <w:i w:val="false"/>
          <w:color w:val="000000"/>
          <w:sz w:val="28"/>
        </w:rPr>
        <w:t>
      17. По проектам ГЧП, одобренным соответствующими бюджетными комиссиями, содержащимся в инвестиционных предложениях, центральный или местный уполномоченный орган по государственному планированию формирует перечень проектов ГЧП, разработка или корректировка, а также проведение необходимых экспертиз конкурсных документаций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40"/>
    <w:bookmarkStart w:name="z659" w:id="41"/>
    <w:p>
      <w:pPr>
        <w:spacing w:after="0"/>
        <w:ind w:left="0"/>
        <w:jc w:val="both"/>
      </w:pPr>
      <w:r>
        <w:rPr>
          <w:rFonts w:ascii="Times New Roman"/>
          <w:b w:val="false"/>
          <w:i w:val="false"/>
          <w:color w:val="000000"/>
          <w:sz w:val="28"/>
        </w:rPr>
        <w:t>
      18. На основании экономических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ГЧП, включающих разработку или корректировку технико-экономических обоснований  проектов ГЧП (в случае необходимости), являющихся неотъемлемой частью конкурсной документации проекта ГЧП.</w:t>
      </w:r>
    </w:p>
    <w:bookmarkEnd w:id="41"/>
    <w:bookmarkStart w:name="z660" w:id="42"/>
    <w:p>
      <w:pPr>
        <w:spacing w:after="0"/>
        <w:ind w:left="0"/>
        <w:jc w:val="both"/>
      </w:pPr>
      <w:r>
        <w:rPr>
          <w:rFonts w:ascii="Times New Roman"/>
          <w:b w:val="false"/>
          <w:i w:val="false"/>
          <w:color w:val="000000"/>
          <w:sz w:val="28"/>
        </w:rPr>
        <w:t>
      19. Конкурсная документация, в том числе при внесении в нее соответствующих изменений и (или) дополнений (далее – конкурсная документация), разрабатывается на государственном и (или) русском языках, с учетом требований законодательства Республики Казахстан о государственных секретах, в порядке, установленном Законом и настоящими Правилами, на иных языках с учетом специфики проекта ГЧП.</w:t>
      </w:r>
    </w:p>
    <w:bookmarkEnd w:id="42"/>
    <w:bookmarkStart w:name="z661" w:id="43"/>
    <w:p>
      <w:pPr>
        <w:spacing w:after="0"/>
        <w:ind w:left="0"/>
        <w:jc w:val="both"/>
      </w:pPr>
      <w:r>
        <w:rPr>
          <w:rFonts w:ascii="Times New Roman"/>
          <w:b w:val="false"/>
          <w:i w:val="false"/>
          <w:color w:val="000000"/>
          <w:sz w:val="28"/>
        </w:rPr>
        <w:t xml:space="preserve">
      20. Конкурсная документация согласно </w:t>
      </w:r>
      <w:r>
        <w:rPr>
          <w:rFonts w:ascii="Times New Roman"/>
          <w:b w:val="false"/>
          <w:i w:val="false"/>
          <w:color w:val="000000"/>
          <w:sz w:val="28"/>
        </w:rPr>
        <w:t>пункту 2</w:t>
      </w:r>
      <w:r>
        <w:rPr>
          <w:rFonts w:ascii="Times New Roman"/>
          <w:b w:val="false"/>
          <w:i w:val="false"/>
          <w:color w:val="000000"/>
          <w:sz w:val="28"/>
        </w:rPr>
        <w:t xml:space="preserve"> статьи 37 Закона содержит следующую информацию:</w:t>
      </w:r>
    </w:p>
    <w:bookmarkEnd w:id="43"/>
    <w:bookmarkStart w:name="z662" w:id="44"/>
    <w:p>
      <w:pPr>
        <w:spacing w:after="0"/>
        <w:ind w:left="0"/>
        <w:jc w:val="both"/>
      </w:pPr>
      <w:r>
        <w:rPr>
          <w:rFonts w:ascii="Times New Roman"/>
          <w:b w:val="false"/>
          <w:i w:val="false"/>
          <w:color w:val="000000"/>
          <w:sz w:val="28"/>
        </w:rPr>
        <w:t>
      1) требования к документам, подтверждающим соответствие потенциальных частных партнеров предъявляемым квалификационным требованиям;</w:t>
      </w:r>
    </w:p>
    <w:bookmarkEnd w:id="44"/>
    <w:bookmarkStart w:name="z663" w:id="45"/>
    <w:p>
      <w:pPr>
        <w:spacing w:after="0"/>
        <w:ind w:left="0"/>
        <w:jc w:val="both"/>
      </w:pPr>
      <w:r>
        <w:rPr>
          <w:rFonts w:ascii="Times New Roman"/>
          <w:b w:val="false"/>
          <w:i w:val="false"/>
          <w:color w:val="000000"/>
          <w:sz w:val="28"/>
        </w:rPr>
        <w:t xml:space="preserve">
      2) информационный лист, содержащий описание проекта ГЧП, разрабатываемый по структуре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5"/>
    <w:bookmarkStart w:name="z664" w:id="46"/>
    <w:p>
      <w:pPr>
        <w:spacing w:after="0"/>
        <w:ind w:left="0"/>
        <w:jc w:val="both"/>
      </w:pPr>
      <w:r>
        <w:rPr>
          <w:rFonts w:ascii="Times New Roman"/>
          <w:b w:val="false"/>
          <w:i w:val="false"/>
          <w:color w:val="000000"/>
          <w:sz w:val="28"/>
        </w:rPr>
        <w:t>
      3) место нахождения объекта ГЧП;</w:t>
      </w:r>
    </w:p>
    <w:bookmarkEnd w:id="46"/>
    <w:bookmarkStart w:name="z665" w:id="47"/>
    <w:p>
      <w:pPr>
        <w:spacing w:after="0"/>
        <w:ind w:left="0"/>
        <w:jc w:val="both"/>
      </w:pPr>
      <w:r>
        <w:rPr>
          <w:rFonts w:ascii="Times New Roman"/>
          <w:b w:val="false"/>
          <w:i w:val="false"/>
          <w:color w:val="000000"/>
          <w:sz w:val="28"/>
        </w:rPr>
        <w:t xml:space="preserve">
      4) предполагаемые виды и объемы государственной поддержки, а также источники возмещения затрат и получения доходов по проекту ГЧП; </w:t>
      </w:r>
    </w:p>
    <w:bookmarkEnd w:id="47"/>
    <w:bookmarkStart w:name="z666" w:id="48"/>
    <w:p>
      <w:pPr>
        <w:spacing w:after="0"/>
        <w:ind w:left="0"/>
        <w:jc w:val="both"/>
      </w:pPr>
      <w:r>
        <w:rPr>
          <w:rFonts w:ascii="Times New Roman"/>
          <w:b w:val="false"/>
          <w:i w:val="false"/>
          <w:color w:val="000000"/>
          <w:sz w:val="28"/>
        </w:rPr>
        <w:t xml:space="preserve">
      5) проект договора ГЧП; </w:t>
      </w:r>
    </w:p>
    <w:bookmarkEnd w:id="48"/>
    <w:bookmarkStart w:name="z667" w:id="49"/>
    <w:p>
      <w:pPr>
        <w:spacing w:after="0"/>
        <w:ind w:left="0"/>
        <w:jc w:val="both"/>
      </w:pPr>
      <w:r>
        <w:rPr>
          <w:rFonts w:ascii="Times New Roman"/>
          <w:b w:val="false"/>
          <w:i w:val="false"/>
          <w:color w:val="000000"/>
          <w:sz w:val="28"/>
        </w:rPr>
        <w:t>
      6) описание критериев определения лучшей конкурсной заявки;</w:t>
      </w:r>
    </w:p>
    <w:bookmarkEnd w:id="49"/>
    <w:bookmarkStart w:name="z668" w:id="50"/>
    <w:p>
      <w:pPr>
        <w:spacing w:after="0"/>
        <w:ind w:left="0"/>
        <w:jc w:val="both"/>
      </w:pPr>
      <w:r>
        <w:rPr>
          <w:rFonts w:ascii="Times New Roman"/>
          <w:b w:val="false"/>
          <w:i w:val="false"/>
          <w:color w:val="000000"/>
          <w:sz w:val="28"/>
        </w:rPr>
        <w:t>
      7) указание валюты (валют), в которой должны быть выражены параметры проекта ГЧП, и курс валюты (валют), который будет применен для приведения к единой валюте в целях их сопоставления и оценки;</w:t>
      </w:r>
    </w:p>
    <w:bookmarkEnd w:id="50"/>
    <w:bookmarkStart w:name="z669" w:id="51"/>
    <w:p>
      <w:pPr>
        <w:spacing w:after="0"/>
        <w:ind w:left="0"/>
        <w:jc w:val="both"/>
      </w:pPr>
      <w:r>
        <w:rPr>
          <w:rFonts w:ascii="Times New Roman"/>
          <w:b w:val="false"/>
          <w:i w:val="false"/>
          <w:color w:val="000000"/>
          <w:sz w:val="28"/>
        </w:rPr>
        <w:t xml:space="preserve">
      8) требования к языку представления конкурсной заявки; </w:t>
      </w:r>
    </w:p>
    <w:bookmarkEnd w:id="51"/>
    <w:bookmarkStart w:name="z670" w:id="52"/>
    <w:p>
      <w:pPr>
        <w:spacing w:after="0"/>
        <w:ind w:left="0"/>
        <w:jc w:val="both"/>
      </w:pPr>
      <w:r>
        <w:rPr>
          <w:rFonts w:ascii="Times New Roman"/>
          <w:b w:val="false"/>
          <w:i w:val="false"/>
          <w:color w:val="000000"/>
          <w:sz w:val="28"/>
        </w:rPr>
        <w:t>
      9) указание на право потенциального частного партнера изменять или отзывать свою конкурсную заявку до истечения срока представления конкурсных заявок;</w:t>
      </w:r>
    </w:p>
    <w:bookmarkEnd w:id="52"/>
    <w:bookmarkStart w:name="z671" w:id="53"/>
    <w:p>
      <w:pPr>
        <w:spacing w:after="0"/>
        <w:ind w:left="0"/>
        <w:jc w:val="both"/>
      </w:pPr>
      <w:r>
        <w:rPr>
          <w:rFonts w:ascii="Times New Roman"/>
          <w:b w:val="false"/>
          <w:i w:val="false"/>
          <w:color w:val="000000"/>
          <w:sz w:val="28"/>
        </w:rPr>
        <w:t>
      10) содержание конкурсной заявки, способ, место, срок представления и действия конкурсных заявок, а также условия внесения обеспечения конкурсной заявки;</w:t>
      </w:r>
    </w:p>
    <w:bookmarkEnd w:id="53"/>
    <w:bookmarkStart w:name="z672" w:id="54"/>
    <w:p>
      <w:pPr>
        <w:spacing w:after="0"/>
        <w:ind w:left="0"/>
        <w:jc w:val="both"/>
      </w:pPr>
      <w:r>
        <w:rPr>
          <w:rFonts w:ascii="Times New Roman"/>
          <w:b w:val="false"/>
          <w:i w:val="false"/>
          <w:color w:val="000000"/>
          <w:sz w:val="28"/>
        </w:rPr>
        <w:t>
      11) способы получения разъяснений по содержанию конкурсной документации проекта ГЧП;</w:t>
      </w:r>
    </w:p>
    <w:bookmarkEnd w:id="54"/>
    <w:bookmarkStart w:name="z673" w:id="55"/>
    <w:p>
      <w:pPr>
        <w:spacing w:after="0"/>
        <w:ind w:left="0"/>
        <w:jc w:val="both"/>
      </w:pPr>
      <w:r>
        <w:rPr>
          <w:rFonts w:ascii="Times New Roman"/>
          <w:b w:val="false"/>
          <w:i w:val="false"/>
          <w:color w:val="000000"/>
          <w:sz w:val="28"/>
        </w:rPr>
        <w:t>
      12) процедуры, место, дату и время вскрытия конвертов с конкурсными заявками.</w:t>
      </w:r>
    </w:p>
    <w:bookmarkEnd w:id="55"/>
    <w:bookmarkStart w:name="z1455" w:id="56"/>
    <w:p>
      <w:pPr>
        <w:spacing w:after="0"/>
        <w:ind w:left="0"/>
        <w:jc w:val="both"/>
      </w:pPr>
      <w:r>
        <w:rPr>
          <w:rFonts w:ascii="Times New Roman"/>
          <w:b w:val="false"/>
          <w:i w:val="false"/>
          <w:color w:val="000000"/>
          <w:sz w:val="28"/>
        </w:rPr>
        <w:t>
      20-1. В конкурсной документации определяются условия конкурса, в которые не допускается внесение изменений в ходе переговоров, которые являются существенными условиями конкурса.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20-1 в соответствии с приказом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4" w:id="57"/>
    <w:p>
      <w:pPr>
        <w:spacing w:after="0"/>
        <w:ind w:left="0"/>
        <w:jc w:val="both"/>
      </w:pPr>
      <w:r>
        <w:rPr>
          <w:rFonts w:ascii="Times New Roman"/>
          <w:b w:val="false"/>
          <w:i w:val="false"/>
          <w:color w:val="000000"/>
          <w:sz w:val="28"/>
        </w:rPr>
        <w:t>
      21. Конкурсная документация подлежит отраслевой экспертизе уполномоченным органом соответствующей отрасли.</w:t>
      </w:r>
    </w:p>
    <w:bookmarkEnd w:id="57"/>
    <w:p>
      <w:pPr>
        <w:spacing w:after="0"/>
        <w:ind w:left="0"/>
        <w:jc w:val="both"/>
      </w:pPr>
      <w:r>
        <w:rPr>
          <w:rFonts w:ascii="Times New Roman"/>
          <w:b w:val="false"/>
          <w:i w:val="false"/>
          <w:color w:val="000000"/>
          <w:sz w:val="28"/>
        </w:rPr>
        <w:t>
      Отраслевая экспертиза конкурсной документации проводится по форме согласно приложению 1-2 к настоящим Правилам отраслевыми центральными государственными органами (по местным проектам ГЧП, стоимость которых свыше четырехмиллионного месячного расчетного показателя либо по республиканским проектам ГЧП), местными отраслевыми государственными органами (по местным проектам ГЧП) в течение 10 (десяти) рабочих дней с момента внесения.</w:t>
      </w:r>
    </w:p>
    <w:p>
      <w:pPr>
        <w:spacing w:after="0"/>
        <w:ind w:left="0"/>
        <w:jc w:val="both"/>
      </w:pPr>
      <w:r>
        <w:rPr>
          <w:rFonts w:ascii="Times New Roman"/>
          <w:b w:val="false"/>
          <w:i w:val="false"/>
          <w:color w:val="000000"/>
          <w:sz w:val="28"/>
        </w:rPr>
        <w:t>
      В случае признания проекта ГЧП по целесообразности, срокам реализации, объемам, стоимости и механизму реализации, достижению конечных и прямых результатов по проекту ГЧП подготавливается положительное отраслевое заключение, в противном случае – отрицательное отраслевое заключение.</w:t>
      </w:r>
    </w:p>
    <w:p>
      <w:pPr>
        <w:spacing w:after="0"/>
        <w:ind w:left="0"/>
        <w:jc w:val="both"/>
      </w:pPr>
      <w:r>
        <w:rPr>
          <w:rFonts w:ascii="Times New Roman"/>
          <w:b w:val="false"/>
          <w:i w:val="false"/>
          <w:color w:val="000000"/>
          <w:sz w:val="28"/>
        </w:rPr>
        <w:t>
      Конкурсная документация при внесении в нее изменений и (или) дополнений подлежит направлению на отраслевую экспертизу.</w:t>
      </w:r>
    </w:p>
    <w:p>
      <w:pPr>
        <w:spacing w:after="0"/>
        <w:ind w:left="0"/>
        <w:jc w:val="both"/>
      </w:pPr>
      <w:r>
        <w:rPr>
          <w:rFonts w:ascii="Times New Roman"/>
          <w:b w:val="false"/>
          <w:i w:val="false"/>
          <w:color w:val="000000"/>
          <w:sz w:val="28"/>
        </w:rPr>
        <w:t>
      Отраслевое заключение полистно парафируется руководителем структурного подразделения отраслевого центрального либо местного государственного органа и подписывается первым руководителем отраслевого центрального, либо местного государственного органа, либо лицом его, замещающим с приложением соответствующего приказа.</w:t>
      </w:r>
    </w:p>
    <w:p>
      <w:pPr>
        <w:spacing w:after="0"/>
        <w:ind w:left="0"/>
        <w:jc w:val="both"/>
      </w:pPr>
      <w:r>
        <w:rPr>
          <w:rFonts w:ascii="Times New Roman"/>
          <w:b w:val="false"/>
          <w:i w:val="false"/>
          <w:color w:val="000000"/>
          <w:sz w:val="28"/>
        </w:rPr>
        <w:t>
      Отраслевое заключение представляется в прошитом виде, с пронумерованными страницами, последняя страница на оборотной стороне заверяется печатью организатора конкурса и указывается количество страниц.</w:t>
      </w:r>
    </w:p>
    <w:p>
      <w:pPr>
        <w:spacing w:after="0"/>
        <w:ind w:left="0"/>
        <w:jc w:val="both"/>
      </w:pPr>
      <w:r>
        <w:rPr>
          <w:rFonts w:ascii="Times New Roman"/>
          <w:b w:val="false"/>
          <w:i w:val="false"/>
          <w:color w:val="000000"/>
          <w:sz w:val="28"/>
        </w:rPr>
        <w:t xml:space="preserve">
      По проектам ГЧП в сфере информатизации оценка технологических, технических решений, предусмотренных в конкурсной документации,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ноября 2015 года "Об информатизации".</w:t>
      </w:r>
    </w:p>
    <w:p>
      <w:pPr>
        <w:spacing w:after="0"/>
        <w:ind w:left="0"/>
        <w:jc w:val="both"/>
      </w:pPr>
      <w:r>
        <w:rPr>
          <w:rFonts w:ascii="Times New Roman"/>
          <w:b w:val="false"/>
          <w:i w:val="false"/>
          <w:color w:val="000000"/>
          <w:sz w:val="28"/>
        </w:rPr>
        <w:t xml:space="preserve">
      По проектам ГЧП в сфере архитектурной, градостроительной и строительной деятельности оценка технологических, технических решений, предусмотренных в конкурсной документации,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
      В случае если проект ГЧП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отраслевых экспертиз конкурсной документации, подготавливаемых согласно требованиям настоящего пункта для отраслевой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2" w:id="58"/>
    <w:p>
      <w:pPr>
        <w:spacing w:after="0"/>
        <w:ind w:left="0"/>
        <w:jc w:val="both"/>
      </w:pPr>
      <w:r>
        <w:rPr>
          <w:rFonts w:ascii="Times New Roman"/>
          <w:b w:val="false"/>
          <w:i w:val="false"/>
          <w:color w:val="000000"/>
          <w:sz w:val="28"/>
        </w:rPr>
        <w:t>
      22. В случае принадлежности проекта ГЧП к сферам естественных монополий организатор конкурса согласовывает конкурсную документацию с уполномоченным государственным органом, осуществляющим руководство в сферах естественных монополий в течение 10 (десяти) рабочих дней со дня их поступления с рассмотрением следующих вопросов:</w:t>
      </w:r>
    </w:p>
    <w:bookmarkEnd w:id="58"/>
    <w:bookmarkStart w:name="z693" w:id="59"/>
    <w:p>
      <w:pPr>
        <w:spacing w:after="0"/>
        <w:ind w:left="0"/>
        <w:jc w:val="both"/>
      </w:pPr>
      <w:r>
        <w:rPr>
          <w:rFonts w:ascii="Times New Roman"/>
          <w:b w:val="false"/>
          <w:i w:val="false"/>
          <w:color w:val="000000"/>
          <w:sz w:val="28"/>
        </w:rPr>
        <w:t>
      1) соответствие положений конкурсной документации в части порядка формирования и утверждения тарифов (цен, ставок сборов) на товары, работы и услуги, относящиеся к сфере естественных монополий, требованиям действующего законодательства Республики Казахстан в сферах естественных монополий;</w:t>
      </w:r>
    </w:p>
    <w:bookmarkEnd w:id="59"/>
    <w:bookmarkStart w:name="z694" w:id="60"/>
    <w:p>
      <w:pPr>
        <w:spacing w:after="0"/>
        <w:ind w:left="0"/>
        <w:jc w:val="both"/>
      </w:pPr>
      <w:r>
        <w:rPr>
          <w:rFonts w:ascii="Times New Roman"/>
          <w:b w:val="false"/>
          <w:i w:val="false"/>
          <w:color w:val="000000"/>
          <w:sz w:val="28"/>
        </w:rPr>
        <w:t>
      2) соответствие конкурсной документации экономическим, финансовым, техническим и другим параметрам тарифообразования в технико-экономическом обосновании (далее – ТЭО) проекта ГЧП в случае его наличия;</w:t>
      </w:r>
    </w:p>
    <w:bookmarkEnd w:id="60"/>
    <w:bookmarkStart w:name="z695" w:id="61"/>
    <w:p>
      <w:pPr>
        <w:spacing w:after="0"/>
        <w:ind w:left="0"/>
        <w:jc w:val="both"/>
      </w:pPr>
      <w:r>
        <w:rPr>
          <w:rFonts w:ascii="Times New Roman"/>
          <w:b w:val="false"/>
          <w:i w:val="false"/>
          <w:color w:val="000000"/>
          <w:sz w:val="28"/>
        </w:rPr>
        <w:t>
      3) согласование перечня документов, связанных с тарифообразованием проекта ГЧП, предоставляемых участниками конкурса в составе конкурсной заявки;</w:t>
      </w:r>
    </w:p>
    <w:bookmarkEnd w:id="61"/>
    <w:bookmarkStart w:name="z696" w:id="62"/>
    <w:p>
      <w:pPr>
        <w:spacing w:after="0"/>
        <w:ind w:left="0"/>
        <w:jc w:val="both"/>
      </w:pPr>
      <w:r>
        <w:rPr>
          <w:rFonts w:ascii="Times New Roman"/>
          <w:b w:val="false"/>
          <w:i w:val="false"/>
          <w:color w:val="000000"/>
          <w:sz w:val="28"/>
        </w:rPr>
        <w:t>
      4) согласование существенных условий конкурсной документации, связанных с тарифообразованием;</w:t>
      </w:r>
    </w:p>
    <w:bookmarkEnd w:id="62"/>
    <w:bookmarkStart w:name="z697" w:id="63"/>
    <w:p>
      <w:pPr>
        <w:spacing w:after="0"/>
        <w:ind w:left="0"/>
        <w:jc w:val="both"/>
      </w:pPr>
      <w:r>
        <w:rPr>
          <w:rFonts w:ascii="Times New Roman"/>
          <w:b w:val="false"/>
          <w:i w:val="false"/>
          <w:color w:val="000000"/>
          <w:sz w:val="28"/>
        </w:rPr>
        <w:t>
      5) согласование проекта договора ГЧП в части положений и приложений включаемых в договор ГЧП, связанных с тарифообразованием проекта ГЧП;</w:t>
      </w:r>
    </w:p>
    <w:bookmarkEnd w:id="63"/>
    <w:bookmarkStart w:name="z698" w:id="64"/>
    <w:p>
      <w:pPr>
        <w:spacing w:after="0"/>
        <w:ind w:left="0"/>
        <w:jc w:val="both"/>
      </w:pPr>
      <w:r>
        <w:rPr>
          <w:rFonts w:ascii="Times New Roman"/>
          <w:b w:val="false"/>
          <w:i w:val="false"/>
          <w:color w:val="000000"/>
          <w:sz w:val="28"/>
        </w:rPr>
        <w:t>
      6) при модернизации или реконструкции действующих объектов ГЧП – достижение увеличения или сохранения существующего уровня ликвидной стоимости задействованных основных средств за счет капиталообразующих затрат и снижение нормативных и (или) ликвидация сверхнормативных потерь в случае их наличия, основанных на планах мероприятий, разработанных и реализуемых в рамках реализации проекта ГЧП;</w:t>
      </w:r>
    </w:p>
    <w:bookmarkEnd w:id="64"/>
    <w:bookmarkStart w:name="z699" w:id="65"/>
    <w:p>
      <w:pPr>
        <w:spacing w:after="0"/>
        <w:ind w:left="0"/>
        <w:jc w:val="both"/>
      </w:pPr>
      <w:r>
        <w:rPr>
          <w:rFonts w:ascii="Times New Roman"/>
          <w:b w:val="false"/>
          <w:i w:val="false"/>
          <w:color w:val="000000"/>
          <w:sz w:val="28"/>
        </w:rPr>
        <w:t>
      7) расходы по услугам (товарам, работам), снижение производственных затрат;</w:t>
      </w:r>
    </w:p>
    <w:bookmarkEnd w:id="65"/>
    <w:bookmarkStart w:name="z700" w:id="66"/>
    <w:p>
      <w:pPr>
        <w:spacing w:after="0"/>
        <w:ind w:left="0"/>
        <w:jc w:val="both"/>
      </w:pPr>
      <w:r>
        <w:rPr>
          <w:rFonts w:ascii="Times New Roman"/>
          <w:b w:val="false"/>
          <w:i w:val="false"/>
          <w:color w:val="000000"/>
          <w:sz w:val="28"/>
        </w:rPr>
        <w:t>
      8) объемы услуг (товаров, работ), увеличение объема и (или) повышения качества предоставляемых услуг (товаров, работ);</w:t>
      </w:r>
    </w:p>
    <w:bookmarkEnd w:id="66"/>
    <w:bookmarkStart w:name="z701" w:id="67"/>
    <w:p>
      <w:pPr>
        <w:spacing w:after="0"/>
        <w:ind w:left="0"/>
        <w:jc w:val="both"/>
      </w:pPr>
      <w:r>
        <w:rPr>
          <w:rFonts w:ascii="Times New Roman"/>
          <w:b w:val="false"/>
          <w:i w:val="false"/>
          <w:color w:val="000000"/>
          <w:sz w:val="28"/>
        </w:rPr>
        <w:t>
      9) порядок формирования тарифа (цены, ставок сбора) и предельный уровень тарифа на предоставляемые услуги (товары, работы);</w:t>
      </w:r>
    </w:p>
    <w:bookmarkEnd w:id="67"/>
    <w:bookmarkStart w:name="z702" w:id="68"/>
    <w:p>
      <w:pPr>
        <w:spacing w:after="0"/>
        <w:ind w:left="0"/>
        <w:jc w:val="both"/>
      </w:pPr>
      <w:r>
        <w:rPr>
          <w:rFonts w:ascii="Times New Roman"/>
          <w:b w:val="false"/>
          <w:i w:val="false"/>
          <w:color w:val="000000"/>
          <w:sz w:val="28"/>
        </w:rPr>
        <w:t>
      10) схему и условия заимствования и возмещения заемных ресурсов;</w:t>
      </w:r>
    </w:p>
    <w:bookmarkEnd w:id="68"/>
    <w:bookmarkStart w:name="z703" w:id="69"/>
    <w:p>
      <w:pPr>
        <w:spacing w:after="0"/>
        <w:ind w:left="0"/>
        <w:jc w:val="both"/>
      </w:pPr>
      <w:r>
        <w:rPr>
          <w:rFonts w:ascii="Times New Roman"/>
          <w:b w:val="false"/>
          <w:i w:val="false"/>
          <w:color w:val="000000"/>
          <w:sz w:val="28"/>
        </w:rPr>
        <w:t>
      11) основные финансово-экономические показатели проекта ГЧП – внутренней нормы прибыли (доходности), прибыли на задействованные активы, дисконтированных потоков наличности при уровне тарифов (цен, ставок сборов) на услуги субъектов в рамках прогноза роста тарифов (цен, ставок сбора) на услуги (товары, работы), с учетом показателей прогноза социально-экономического развития Республики Казахстан и прогноза выплат государственных обязательств по проектам ГЧП.</w:t>
      </w:r>
    </w:p>
    <w:bookmarkEnd w:id="69"/>
    <w:bookmarkStart w:name="z704" w:id="70"/>
    <w:p>
      <w:pPr>
        <w:spacing w:after="0"/>
        <w:ind w:left="0"/>
        <w:jc w:val="both"/>
      </w:pPr>
      <w:r>
        <w:rPr>
          <w:rFonts w:ascii="Times New Roman"/>
          <w:b w:val="false"/>
          <w:i w:val="false"/>
          <w:color w:val="000000"/>
          <w:sz w:val="28"/>
        </w:rPr>
        <w:t>
      Согласование конкурсной документации оформляется в виде письма о согласовании, либо не согласовании с отражением причин не согласования по каждому рассматриваемому вопросу, либо требований по доработке конкурсной документации.</w:t>
      </w:r>
    </w:p>
    <w:bookmarkEnd w:id="70"/>
    <w:bookmarkStart w:name="z705" w:id="71"/>
    <w:p>
      <w:pPr>
        <w:spacing w:after="0"/>
        <w:ind w:left="0"/>
        <w:jc w:val="both"/>
      </w:pPr>
      <w:r>
        <w:rPr>
          <w:rFonts w:ascii="Times New Roman"/>
          <w:b w:val="false"/>
          <w:i w:val="false"/>
          <w:color w:val="000000"/>
          <w:sz w:val="28"/>
        </w:rPr>
        <w:t>
      23. Организатор конкурса направляет конкурсную документацию республиканских либо местных проектов ГЧП на согласование в центральный, либо местный уполномоченный орган по исполнению бюджета.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6" w:id="72"/>
    <w:p>
      <w:pPr>
        <w:spacing w:after="0"/>
        <w:ind w:left="0"/>
        <w:jc w:val="both"/>
      </w:pPr>
      <w:r>
        <w:rPr>
          <w:rFonts w:ascii="Times New Roman"/>
          <w:b w:val="false"/>
          <w:i w:val="false"/>
          <w:color w:val="000000"/>
          <w:sz w:val="28"/>
        </w:rPr>
        <w:t>
      24. Центральный уполномоченный орган по исполнению бюджета проводит согласование конкурсной документации республиканских проектов ГЧП по вопросам, входящим в компетенцию, в том числе с рассмотрением следующих вопросов:</w:t>
      </w:r>
    </w:p>
    <w:bookmarkEnd w:id="72"/>
    <w:p>
      <w:pPr>
        <w:spacing w:after="0"/>
        <w:ind w:left="0"/>
        <w:jc w:val="both"/>
      </w:pPr>
      <w:r>
        <w:rPr>
          <w:rFonts w:ascii="Times New Roman"/>
          <w:b w:val="false"/>
          <w:i w:val="false"/>
          <w:color w:val="000000"/>
          <w:sz w:val="28"/>
        </w:rPr>
        <w:t>
      1) предоставление поручительства государства по инфраструктурным облигациям или государственных гарантий по займам, привлекаемым для финансирования проектов ГЧП.</w:t>
      </w:r>
    </w:p>
    <w:p>
      <w:pPr>
        <w:spacing w:after="0"/>
        <w:ind w:left="0"/>
        <w:jc w:val="both"/>
      </w:pPr>
      <w:r>
        <w:rPr>
          <w:rFonts w:ascii="Times New Roman"/>
          <w:b w:val="false"/>
          <w:i w:val="false"/>
          <w:color w:val="000000"/>
          <w:sz w:val="28"/>
        </w:rPr>
        <w:t>
      Центральный уполномоченный орган по исполнению бюджета при согласовании конкурсной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определению частного партнера по проекту ГЧП;</w:t>
      </w:r>
    </w:p>
    <w:p>
      <w:pPr>
        <w:spacing w:after="0"/>
        <w:ind w:left="0"/>
        <w:jc w:val="both"/>
      </w:pPr>
      <w:r>
        <w:rPr>
          <w:rFonts w:ascii="Times New Roman"/>
          <w:b w:val="false"/>
          <w:i w:val="false"/>
          <w:color w:val="000000"/>
          <w:sz w:val="28"/>
        </w:rPr>
        <w:t>
      2) принятие в республиканскую собственность объекта ГЧП или передачи существующего объекта республиканской собственности для реализации проекта ГЧП;</w:t>
      </w:r>
    </w:p>
    <w:p>
      <w:pPr>
        <w:spacing w:after="0"/>
        <w:ind w:left="0"/>
        <w:jc w:val="both"/>
      </w:pPr>
      <w:r>
        <w:rPr>
          <w:rFonts w:ascii="Times New Roman"/>
          <w:b w:val="false"/>
          <w:i w:val="false"/>
          <w:color w:val="000000"/>
          <w:sz w:val="28"/>
        </w:rPr>
        <w:t>
      3) выделение средств из республиканского бюджета на выплату источников возмещения затрат и получения доходов, софинансирование по проекту ГЧП.</w:t>
      </w:r>
    </w:p>
    <w:p>
      <w:pPr>
        <w:spacing w:after="0"/>
        <w:ind w:left="0"/>
        <w:jc w:val="both"/>
      </w:pPr>
      <w:r>
        <w:rPr>
          <w:rFonts w:ascii="Times New Roman"/>
          <w:b w:val="false"/>
          <w:i w:val="false"/>
          <w:color w:val="000000"/>
          <w:sz w:val="28"/>
        </w:rPr>
        <w:t>
      Местный уполномоченный орган по исполнению бюджета проводит согласование конкурсной документации местных проектов ГЧП по вопросам, входящим в компетенцию, в том числе с рассмотрением следующих вопросов:</w:t>
      </w:r>
    </w:p>
    <w:p>
      <w:pPr>
        <w:spacing w:after="0"/>
        <w:ind w:left="0"/>
        <w:jc w:val="both"/>
      </w:pPr>
      <w:r>
        <w:rPr>
          <w:rFonts w:ascii="Times New Roman"/>
          <w:b w:val="false"/>
          <w:i w:val="false"/>
          <w:color w:val="000000"/>
          <w:sz w:val="28"/>
        </w:rPr>
        <w:t>
      1) принятие в коммунальную собственность объекта ГЧП или передачи существующего объекта коммунальной собственности для реализации проекта ГЧП;</w:t>
      </w:r>
    </w:p>
    <w:p>
      <w:pPr>
        <w:spacing w:after="0"/>
        <w:ind w:left="0"/>
        <w:jc w:val="both"/>
      </w:pPr>
      <w:r>
        <w:rPr>
          <w:rFonts w:ascii="Times New Roman"/>
          <w:b w:val="false"/>
          <w:i w:val="false"/>
          <w:color w:val="000000"/>
          <w:sz w:val="28"/>
        </w:rPr>
        <w:t>
      2) выделение средств из местного бюджета на выплату источников возмещения затрат и получения доходов, софинансирование по проекту ГЧП.</w:t>
      </w:r>
    </w:p>
    <w:p>
      <w:pPr>
        <w:spacing w:after="0"/>
        <w:ind w:left="0"/>
        <w:jc w:val="both"/>
      </w:pPr>
      <w:r>
        <w:rPr>
          <w:rFonts w:ascii="Times New Roman"/>
          <w:b w:val="false"/>
          <w:i w:val="false"/>
          <w:color w:val="000000"/>
          <w:sz w:val="28"/>
        </w:rPr>
        <w:t>
      Срок согласования конкурсной документации центральным либо местным уполномоченным органом по исполнению бюджета составляет не более 20 (двадцати) рабочих дней, если проект является технически сложным и (или) уникальным, а по остальным проектам – не более 10 (десяти) рабочих дней со дня поступления.</w:t>
      </w:r>
    </w:p>
    <w:p>
      <w:pPr>
        <w:spacing w:after="0"/>
        <w:ind w:left="0"/>
        <w:jc w:val="both"/>
      </w:pPr>
      <w:r>
        <w:rPr>
          <w:rFonts w:ascii="Times New Roman"/>
          <w:b w:val="false"/>
          <w:i w:val="false"/>
          <w:color w:val="000000"/>
          <w:sz w:val="28"/>
        </w:rPr>
        <w:t>
      Согласование конкурсной документации центральным либо местным уполномоченным органом по исполнению бюджета оформляется в виде письма о согласовании, либо несогласовании с отражением причин несогласования, либо требований по доработке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73"/>
    <w:p>
      <w:pPr>
        <w:spacing w:after="0"/>
        <w:ind w:left="0"/>
        <w:jc w:val="both"/>
      </w:pPr>
      <w:r>
        <w:rPr>
          <w:rFonts w:ascii="Times New Roman"/>
          <w:b w:val="false"/>
          <w:i w:val="false"/>
          <w:color w:val="000000"/>
          <w:sz w:val="28"/>
        </w:rPr>
        <w:t>
      25. Организатор конкурса направляет конкурсную документацию, в том числе при внесении в нее изменений и (или) дополнений, на согласование центральному либо местному уполномоченному органу по государственному планированию.</w:t>
      </w:r>
    </w:p>
    <w:bookmarkEnd w:id="73"/>
    <w:bookmarkStart w:name="z712" w:id="74"/>
    <w:p>
      <w:pPr>
        <w:spacing w:after="0"/>
        <w:ind w:left="0"/>
        <w:jc w:val="both"/>
      </w:pPr>
      <w:r>
        <w:rPr>
          <w:rFonts w:ascii="Times New Roman"/>
          <w:b w:val="false"/>
          <w:i w:val="false"/>
          <w:color w:val="000000"/>
          <w:sz w:val="28"/>
        </w:rPr>
        <w:t>
      При внесении изменений и (или) дополнений в конкурсную документацию, на согласование представляется соответствующая сравнительная таблица, а также конкурсная документация в новой редакции с учетом предлагаемых изменений и (или) дополнений.</w:t>
      </w:r>
    </w:p>
    <w:bookmarkEnd w:id="74"/>
    <w:bookmarkStart w:name="z713" w:id="75"/>
    <w:p>
      <w:pPr>
        <w:spacing w:after="0"/>
        <w:ind w:left="0"/>
        <w:jc w:val="both"/>
      </w:pPr>
      <w:r>
        <w:rPr>
          <w:rFonts w:ascii="Times New Roman"/>
          <w:b w:val="false"/>
          <w:i w:val="false"/>
          <w:color w:val="000000"/>
          <w:sz w:val="28"/>
        </w:rPr>
        <w:t>
      Конкурсная документация, а так же прилагаемые к ней материалы, полистно парафируются руководителем ответственного структурного подразделения (ведомства) уполномоченного лица либо представляются в прошитом виде, с пронумерованными страницами. При прошивке последняя страница на оборотной стороне заверяется и указывается количество страниц.</w:t>
      </w:r>
    </w:p>
    <w:bookmarkEnd w:id="75"/>
    <w:bookmarkStart w:name="z714" w:id="76"/>
    <w:p>
      <w:pPr>
        <w:spacing w:after="0"/>
        <w:ind w:left="0"/>
        <w:jc w:val="both"/>
      </w:pPr>
      <w:r>
        <w:rPr>
          <w:rFonts w:ascii="Times New Roman"/>
          <w:b w:val="false"/>
          <w:i w:val="false"/>
          <w:color w:val="000000"/>
          <w:sz w:val="28"/>
        </w:rPr>
        <w:t>
      26. При направлении проекта конкурсной документации на согласование организатор конкурса указывает фамилию, имя, отчество (при наличии), должность, телефон и адрес (адреса) электронной почты контактного лица-представителя организатора конкурса.</w:t>
      </w:r>
    </w:p>
    <w:bookmarkEnd w:id="76"/>
    <w:bookmarkStart w:name="z715" w:id="77"/>
    <w:p>
      <w:pPr>
        <w:spacing w:after="0"/>
        <w:ind w:left="0"/>
        <w:jc w:val="both"/>
      </w:pPr>
      <w:r>
        <w:rPr>
          <w:rFonts w:ascii="Times New Roman"/>
          <w:b w:val="false"/>
          <w:i w:val="false"/>
          <w:color w:val="000000"/>
          <w:sz w:val="28"/>
        </w:rPr>
        <w:t>
      27. Центральный либо местный уполномоченный орган по государственному планированию в течение 3 (трех) рабочих дней со дня поступления конкурсной документации направляет ее в Центр развития ГЧП или юридические лица, определяемые местными исполнительными органами областей, городов республиканского значения и столицы, для проведения экспертизы, в том числе при внесении в нее изменений и (или) дополнений, которая осуществляется в течение 30 (тридцати) рабочих дней со дня представления конкурсной документации в данную организацию, если проект является технически сложным и (или) уникальным, а по остальным проектам – в течение 15 (пятнадцати) рабочих дней.</w:t>
      </w:r>
    </w:p>
    <w:bookmarkEnd w:id="77"/>
    <w:bookmarkStart w:name="z716" w:id="78"/>
    <w:p>
      <w:pPr>
        <w:spacing w:after="0"/>
        <w:ind w:left="0"/>
        <w:jc w:val="both"/>
      </w:pPr>
      <w:r>
        <w:rPr>
          <w:rFonts w:ascii="Times New Roman"/>
          <w:b w:val="false"/>
          <w:i w:val="false"/>
          <w:color w:val="000000"/>
          <w:sz w:val="28"/>
        </w:rPr>
        <w:t>
      При этом прилагается копия инвестиционного предложения и экономического заключения центрального либо местного уполномоченного органа по государственному планированию на инвестиционное предложение государственного инвестиционного проекта о целесообразности реализации проекта ГЧП.</w:t>
      </w:r>
    </w:p>
    <w:bookmarkEnd w:id="78"/>
    <w:bookmarkStart w:name="z717" w:id="79"/>
    <w:p>
      <w:pPr>
        <w:spacing w:after="0"/>
        <w:ind w:left="0"/>
        <w:jc w:val="both"/>
      </w:pPr>
      <w:r>
        <w:rPr>
          <w:rFonts w:ascii="Times New Roman"/>
          <w:b w:val="false"/>
          <w:i w:val="false"/>
          <w:color w:val="000000"/>
          <w:sz w:val="28"/>
        </w:rPr>
        <w:t>
      28. Общий срок рассмотрения конкурсной документации центральным либо местным уполномоченным органом по государственному планированию с учетом экспертизы не должен превышать 40 (сорок) рабочих дней по проектам, являющимся технически сложными и (или) уникальными, а по остальным проектам – не должен превышать 25 (двадцать пять) рабочих дней.</w:t>
      </w:r>
    </w:p>
    <w:bookmarkEnd w:id="79"/>
    <w:bookmarkStart w:name="z718" w:id="80"/>
    <w:p>
      <w:pPr>
        <w:spacing w:after="0"/>
        <w:ind w:left="0"/>
        <w:jc w:val="both"/>
      </w:pPr>
      <w:r>
        <w:rPr>
          <w:rFonts w:ascii="Times New Roman"/>
          <w:b w:val="false"/>
          <w:i w:val="false"/>
          <w:color w:val="000000"/>
          <w:sz w:val="28"/>
        </w:rPr>
        <w:t>
      29. В случаях необходимости представления недостающей и (или) дополнительной информации по конкурсной документации Центр развития ГЧП или юридические лица, определяемые местными исполнительными органами областей, городов республиканского значения и столицы, уполномоченные на проведение экспертизы, направляют соответствующие запросы, копию запроса – центральному или местному уполномоченному органу по государственному планированию в течение 5 (пяти) рабочих дней со дня поступления пакета документов (но не более одного раза). Недостающая и (или) дополнительная информация либо уведомление о необходимости дополнительных сроков направляется разработчиком конкурсной документации, в течение 5 (пяти) рабочих дней со дня поступления запроса.</w:t>
      </w:r>
    </w:p>
    <w:bookmarkEnd w:id="80"/>
    <w:bookmarkStart w:name="z719" w:id="81"/>
    <w:p>
      <w:pPr>
        <w:spacing w:after="0"/>
        <w:ind w:left="0"/>
        <w:jc w:val="both"/>
      </w:pPr>
      <w:r>
        <w:rPr>
          <w:rFonts w:ascii="Times New Roman"/>
          <w:b w:val="false"/>
          <w:i w:val="false"/>
          <w:color w:val="000000"/>
          <w:sz w:val="28"/>
        </w:rPr>
        <w:t>
      30. При этом дополнительный срок представления недостающей и (или) дополнительной информации не превышает 15 (пятнадцать) календарных дней.</w:t>
      </w:r>
    </w:p>
    <w:bookmarkEnd w:id="81"/>
    <w:bookmarkStart w:name="z720" w:id="82"/>
    <w:p>
      <w:pPr>
        <w:spacing w:after="0"/>
        <w:ind w:left="0"/>
        <w:jc w:val="both"/>
      </w:pP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p>
    <w:bookmarkEnd w:id="82"/>
    <w:bookmarkStart w:name="z721" w:id="83"/>
    <w:p>
      <w:pPr>
        <w:spacing w:after="0"/>
        <w:ind w:left="0"/>
        <w:jc w:val="both"/>
      </w:pPr>
      <w:r>
        <w:rPr>
          <w:rFonts w:ascii="Times New Roman"/>
          <w:b w:val="false"/>
          <w:i w:val="false"/>
          <w:color w:val="000000"/>
          <w:sz w:val="28"/>
        </w:rPr>
        <w:t>
      В случае непредставления в срок необходимой информации согласно запросу, конкурсная документация, возвращается разработчику данных документов без рассмотрения.</w:t>
      </w:r>
    </w:p>
    <w:bookmarkEnd w:id="83"/>
    <w:bookmarkStart w:name="z722" w:id="84"/>
    <w:p>
      <w:pPr>
        <w:spacing w:after="0"/>
        <w:ind w:left="0"/>
        <w:jc w:val="both"/>
      </w:pPr>
      <w:r>
        <w:rPr>
          <w:rFonts w:ascii="Times New Roman"/>
          <w:b w:val="false"/>
          <w:i w:val="false"/>
          <w:color w:val="000000"/>
          <w:sz w:val="28"/>
        </w:rPr>
        <w:t>
      31. Центральный либо местный уполномоченный орган по государственному планированию на основании экспертизы, проводимой Центром развития ГЧП либо юридическим лицом, определяемым местным исполнительным органом, подготавливает письмо о согласовании либо несогласовании конкурсной документации с отражением причин несогласования, либо требований по доработке конкурсной документации.</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приказом Министра национальной экономики РК от 04.05.2019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4" w:id="85"/>
    <w:p>
      <w:pPr>
        <w:spacing w:after="0"/>
        <w:ind w:left="0"/>
        <w:jc w:val="both"/>
      </w:pPr>
      <w:r>
        <w:rPr>
          <w:rFonts w:ascii="Times New Roman"/>
          <w:b w:val="false"/>
          <w:i w:val="false"/>
          <w:color w:val="000000"/>
          <w:sz w:val="28"/>
        </w:rPr>
        <w:t>
      33. Заключение экспертизы конкурсной документации содержит:</w:t>
      </w:r>
    </w:p>
    <w:bookmarkEnd w:id="85"/>
    <w:bookmarkStart w:name="z86" w:id="86"/>
    <w:p>
      <w:pPr>
        <w:spacing w:after="0"/>
        <w:ind w:left="0"/>
        <w:jc w:val="both"/>
      </w:pPr>
      <w:r>
        <w:rPr>
          <w:rFonts w:ascii="Times New Roman"/>
          <w:b w:val="false"/>
          <w:i w:val="false"/>
          <w:color w:val="000000"/>
          <w:sz w:val="28"/>
        </w:rPr>
        <w:t>
      паспорт конкурсной документации;</w:t>
      </w:r>
    </w:p>
    <w:bookmarkEnd w:id="86"/>
    <w:bookmarkStart w:name="z87" w:id="87"/>
    <w:p>
      <w:pPr>
        <w:spacing w:after="0"/>
        <w:ind w:left="0"/>
        <w:jc w:val="both"/>
      </w:pPr>
      <w:r>
        <w:rPr>
          <w:rFonts w:ascii="Times New Roman"/>
          <w:b w:val="false"/>
          <w:i w:val="false"/>
          <w:color w:val="000000"/>
          <w:sz w:val="28"/>
        </w:rPr>
        <w:t>
      оценку соответствия конкурсной документации требованиям действующего законодательства Республики Казахстан в области ГЧП;</w:t>
      </w:r>
    </w:p>
    <w:bookmarkEnd w:id="87"/>
    <w:bookmarkStart w:name="z88" w:id="88"/>
    <w:p>
      <w:pPr>
        <w:spacing w:after="0"/>
        <w:ind w:left="0"/>
        <w:jc w:val="both"/>
      </w:pPr>
      <w:r>
        <w:rPr>
          <w:rFonts w:ascii="Times New Roman"/>
          <w:b w:val="false"/>
          <w:i w:val="false"/>
          <w:color w:val="000000"/>
          <w:sz w:val="28"/>
        </w:rPr>
        <w:t xml:space="preserve">
      оценку информационного листа, в том числе оценку мер государственной поддержки и источников возмещения затрат и получения доходов, которые планируется предоставить частному партнеру, а также возможность принятия государственных обязательств в пределах установленных нормативными правовыми актами лимитов государственных обязательств Правительства Республики Казахстан и местных исполнительных органов, утвержденных уполномоченным органом по государственному планированию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164 Бюджетного кодекса Республики Казахстан от 4 декабря 2008 года;</w:t>
      </w:r>
    </w:p>
    <w:bookmarkEnd w:id="88"/>
    <w:bookmarkStart w:name="z89" w:id="89"/>
    <w:p>
      <w:pPr>
        <w:spacing w:after="0"/>
        <w:ind w:left="0"/>
        <w:jc w:val="both"/>
      </w:pPr>
      <w:r>
        <w:rPr>
          <w:rFonts w:ascii="Times New Roman"/>
          <w:b w:val="false"/>
          <w:i w:val="false"/>
          <w:color w:val="000000"/>
          <w:sz w:val="28"/>
        </w:rPr>
        <w:t>
      оценку условий конкурсной документации;</w:t>
      </w:r>
    </w:p>
    <w:bookmarkEnd w:id="89"/>
    <w:bookmarkStart w:name="z90" w:id="90"/>
    <w:p>
      <w:pPr>
        <w:spacing w:after="0"/>
        <w:ind w:left="0"/>
        <w:jc w:val="both"/>
      </w:pPr>
      <w:r>
        <w:rPr>
          <w:rFonts w:ascii="Times New Roman"/>
          <w:b w:val="false"/>
          <w:i w:val="false"/>
          <w:color w:val="000000"/>
          <w:sz w:val="28"/>
        </w:rPr>
        <w:t>
      оценку проекта договора ГЧП;</w:t>
      </w:r>
    </w:p>
    <w:bookmarkEnd w:id="90"/>
    <w:bookmarkStart w:name="z91" w:id="91"/>
    <w:p>
      <w:pPr>
        <w:spacing w:after="0"/>
        <w:ind w:left="0"/>
        <w:jc w:val="both"/>
      </w:pPr>
      <w:r>
        <w:rPr>
          <w:rFonts w:ascii="Times New Roman"/>
          <w:b w:val="false"/>
          <w:i w:val="false"/>
          <w:color w:val="000000"/>
          <w:sz w:val="28"/>
        </w:rPr>
        <w:t>
      рекомендации организатору конкурса, проектной группе, конкурсной комиссии по определению частного партнера, иным заинтересованным лицам по:</w:t>
      </w:r>
    </w:p>
    <w:bookmarkEnd w:id="91"/>
    <w:bookmarkStart w:name="z92" w:id="92"/>
    <w:p>
      <w:pPr>
        <w:spacing w:after="0"/>
        <w:ind w:left="0"/>
        <w:jc w:val="both"/>
      </w:pPr>
      <w:r>
        <w:rPr>
          <w:rFonts w:ascii="Times New Roman"/>
          <w:b w:val="false"/>
          <w:i w:val="false"/>
          <w:color w:val="000000"/>
          <w:sz w:val="28"/>
        </w:rPr>
        <w:t>
      повышению качества конкурсной документации;</w:t>
      </w:r>
    </w:p>
    <w:bookmarkEnd w:id="92"/>
    <w:bookmarkStart w:name="z93" w:id="93"/>
    <w:p>
      <w:pPr>
        <w:spacing w:after="0"/>
        <w:ind w:left="0"/>
        <w:jc w:val="both"/>
      </w:pPr>
      <w:r>
        <w:rPr>
          <w:rFonts w:ascii="Times New Roman"/>
          <w:b w:val="false"/>
          <w:i w:val="false"/>
          <w:color w:val="000000"/>
          <w:sz w:val="28"/>
        </w:rPr>
        <w:t>
      повышению качества управления проектом ГЧП;</w:t>
      </w:r>
    </w:p>
    <w:bookmarkEnd w:id="93"/>
    <w:p>
      <w:pPr>
        <w:spacing w:after="0"/>
        <w:ind w:left="0"/>
        <w:jc w:val="both"/>
      </w:pPr>
      <w:r>
        <w:rPr>
          <w:rFonts w:ascii="Times New Roman"/>
          <w:b w:val="false"/>
          <w:i w:val="false"/>
          <w:color w:val="000000"/>
          <w:sz w:val="28"/>
        </w:rPr>
        <w:t>
      обеспечению эффективности реализации проекта ГЧП и управлению рисками.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национальной экономики РК от 04.05.2019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4" w:id="94"/>
    <w:p>
      <w:pPr>
        <w:spacing w:after="0"/>
        <w:ind w:left="0"/>
        <w:jc w:val="both"/>
      </w:pPr>
      <w:r>
        <w:rPr>
          <w:rFonts w:ascii="Times New Roman"/>
          <w:b w:val="false"/>
          <w:i w:val="false"/>
          <w:color w:val="000000"/>
          <w:sz w:val="28"/>
        </w:rPr>
        <w:t>
      34. Результатом экспертизы конкурсной документации, в том числе при внесении в нее соответствующих изменений и (или) дополнений, является положительное или отрицательное заключение, состоящее из следующих частей:</w:t>
      </w:r>
    </w:p>
    <w:bookmarkEnd w:id="94"/>
    <w:bookmarkStart w:name="z735" w:id="95"/>
    <w:p>
      <w:pPr>
        <w:spacing w:after="0"/>
        <w:ind w:left="0"/>
        <w:jc w:val="both"/>
      </w:pPr>
      <w:r>
        <w:rPr>
          <w:rFonts w:ascii="Times New Roman"/>
          <w:b w:val="false"/>
          <w:i w:val="false"/>
          <w:color w:val="000000"/>
          <w:sz w:val="28"/>
        </w:rPr>
        <w:t>
      1) вступительная часть заключения экспертизы содержит сведения о наименовании и дате проведения экспертизы, а также общую информацию о проекте ГЧП;</w:t>
      </w:r>
    </w:p>
    <w:bookmarkEnd w:id="95"/>
    <w:bookmarkStart w:name="z736" w:id="96"/>
    <w:p>
      <w:pPr>
        <w:spacing w:after="0"/>
        <w:ind w:left="0"/>
        <w:jc w:val="both"/>
      </w:pPr>
      <w:r>
        <w:rPr>
          <w:rFonts w:ascii="Times New Roman"/>
          <w:b w:val="false"/>
          <w:i w:val="false"/>
          <w:color w:val="000000"/>
          <w:sz w:val="28"/>
        </w:rPr>
        <w:t>
      2) в основной (аналитической) части заключения экспертизы отражаются результаты оценки, проведенной в соответствии с настоящими Правилами;</w:t>
      </w:r>
    </w:p>
    <w:bookmarkEnd w:id="96"/>
    <w:bookmarkStart w:name="z737" w:id="97"/>
    <w:p>
      <w:pPr>
        <w:spacing w:after="0"/>
        <w:ind w:left="0"/>
        <w:jc w:val="both"/>
      </w:pPr>
      <w:r>
        <w:rPr>
          <w:rFonts w:ascii="Times New Roman"/>
          <w:b w:val="false"/>
          <w:i w:val="false"/>
          <w:color w:val="000000"/>
          <w:sz w:val="28"/>
        </w:rPr>
        <w:t>
      3) в заключительной части излагаются выработанные по итогам экспертизы выводы и рекомендации.</w:t>
      </w:r>
    </w:p>
    <w:bookmarkEnd w:id="97"/>
    <w:bookmarkStart w:name="z738" w:id="98"/>
    <w:p>
      <w:pPr>
        <w:spacing w:after="0"/>
        <w:ind w:left="0"/>
        <w:jc w:val="both"/>
      </w:pPr>
      <w:r>
        <w:rPr>
          <w:rFonts w:ascii="Times New Roman"/>
          <w:b w:val="false"/>
          <w:i w:val="false"/>
          <w:color w:val="000000"/>
          <w:sz w:val="28"/>
        </w:rPr>
        <w:t>
      35. Положительное заключение может содержать оговорки с рекомендациями для заинтересованных лиц по повышению качества управления проектом ГЧП, в том числе по обеспечению эффективности реализации проекта ГЧП и управлению рисками.</w:t>
      </w:r>
    </w:p>
    <w:bookmarkEnd w:id="98"/>
    <w:bookmarkStart w:name="z739" w:id="99"/>
    <w:p>
      <w:pPr>
        <w:spacing w:after="0"/>
        <w:ind w:left="0"/>
        <w:jc w:val="both"/>
      </w:pPr>
      <w:r>
        <w:rPr>
          <w:rFonts w:ascii="Times New Roman"/>
          <w:b w:val="false"/>
          <w:i w:val="false"/>
          <w:color w:val="000000"/>
          <w:sz w:val="28"/>
        </w:rPr>
        <w:t>
      В случае подготовки отрицательного заключения организатор конкурса имеет право доработать конкурсную документацию и внести ее на повторную экспертизу.</w:t>
      </w:r>
    </w:p>
    <w:bookmarkEnd w:id="99"/>
    <w:bookmarkStart w:name="z740" w:id="100"/>
    <w:p>
      <w:pPr>
        <w:spacing w:after="0"/>
        <w:ind w:left="0"/>
        <w:jc w:val="both"/>
      </w:pPr>
      <w:r>
        <w:rPr>
          <w:rFonts w:ascii="Times New Roman"/>
          <w:b w:val="false"/>
          <w:i w:val="false"/>
          <w:color w:val="000000"/>
          <w:sz w:val="28"/>
        </w:rPr>
        <w:t>
      36. Оценка проекта договора ГЧП в составе конкурсной документации содержит:</w:t>
      </w:r>
    </w:p>
    <w:bookmarkEnd w:id="100"/>
    <w:bookmarkStart w:name="z97" w:id="101"/>
    <w:p>
      <w:pPr>
        <w:spacing w:after="0"/>
        <w:ind w:left="0"/>
        <w:jc w:val="both"/>
      </w:pPr>
      <w:r>
        <w:rPr>
          <w:rFonts w:ascii="Times New Roman"/>
          <w:b w:val="false"/>
          <w:i w:val="false"/>
          <w:color w:val="000000"/>
          <w:sz w:val="28"/>
        </w:rPr>
        <w:t xml:space="preserve">
      1) анализ проекта договора на соответствие </w:t>
      </w:r>
      <w:r>
        <w:rPr>
          <w:rFonts w:ascii="Times New Roman"/>
          <w:b w:val="false"/>
          <w:i w:val="false"/>
          <w:color w:val="000000"/>
          <w:sz w:val="28"/>
        </w:rPr>
        <w:t>статье 46</w:t>
      </w:r>
      <w:r>
        <w:rPr>
          <w:rFonts w:ascii="Times New Roman"/>
          <w:b w:val="false"/>
          <w:i w:val="false"/>
          <w:color w:val="000000"/>
          <w:sz w:val="28"/>
        </w:rPr>
        <w:t xml:space="preserve"> Закона;</w:t>
      </w:r>
    </w:p>
    <w:bookmarkEnd w:id="101"/>
    <w:bookmarkStart w:name="z98" w:id="102"/>
    <w:p>
      <w:pPr>
        <w:spacing w:after="0"/>
        <w:ind w:left="0"/>
        <w:jc w:val="both"/>
      </w:pPr>
      <w:r>
        <w:rPr>
          <w:rFonts w:ascii="Times New Roman"/>
          <w:b w:val="false"/>
          <w:i w:val="false"/>
          <w:color w:val="000000"/>
          <w:sz w:val="28"/>
        </w:rPr>
        <w:t>
      2) анализ проекта договора в соответствии с условиями конкурсной документации;</w:t>
      </w:r>
    </w:p>
    <w:bookmarkEnd w:id="102"/>
    <w:bookmarkStart w:name="z99" w:id="103"/>
    <w:p>
      <w:pPr>
        <w:spacing w:after="0"/>
        <w:ind w:left="0"/>
        <w:jc w:val="both"/>
      </w:pPr>
      <w:r>
        <w:rPr>
          <w:rFonts w:ascii="Times New Roman"/>
          <w:b w:val="false"/>
          <w:i w:val="false"/>
          <w:color w:val="000000"/>
          <w:sz w:val="28"/>
        </w:rPr>
        <w:t>
      3) анализ рисков государственного партнера и частного партнера, включая оценку влияния изменений внешних условий на реализацию проекта ГЧП;</w:t>
      </w:r>
    </w:p>
    <w:bookmarkEnd w:id="103"/>
    <w:bookmarkStart w:name="z100" w:id="104"/>
    <w:p>
      <w:pPr>
        <w:spacing w:after="0"/>
        <w:ind w:left="0"/>
        <w:jc w:val="both"/>
      </w:pPr>
      <w:r>
        <w:rPr>
          <w:rFonts w:ascii="Times New Roman"/>
          <w:b w:val="false"/>
          <w:i w:val="false"/>
          <w:color w:val="000000"/>
          <w:sz w:val="28"/>
        </w:rPr>
        <w:t>
      4) анализ мер, объемов и условий предоставления государственной поддержки деятельности субъектов ГЧП, а также состава возмещения затрат и получения доходов субъектов ГЧП;</w:t>
      </w:r>
    </w:p>
    <w:bookmarkEnd w:id="104"/>
    <w:bookmarkStart w:name="z101" w:id="105"/>
    <w:p>
      <w:pPr>
        <w:spacing w:after="0"/>
        <w:ind w:left="0"/>
        <w:jc w:val="both"/>
      </w:pPr>
      <w:r>
        <w:rPr>
          <w:rFonts w:ascii="Times New Roman"/>
          <w:b w:val="false"/>
          <w:i w:val="false"/>
          <w:color w:val="000000"/>
          <w:sz w:val="28"/>
        </w:rPr>
        <w:t>
      5) анализ ответственности сторон, условий рассмотрения споров, возможных к возникновению в рамках реализации проекта ГЧП;</w:t>
      </w:r>
    </w:p>
    <w:bookmarkEnd w:id="105"/>
    <w:bookmarkStart w:name="z102" w:id="106"/>
    <w:p>
      <w:pPr>
        <w:spacing w:after="0"/>
        <w:ind w:left="0"/>
        <w:jc w:val="both"/>
      </w:pPr>
      <w:r>
        <w:rPr>
          <w:rFonts w:ascii="Times New Roman"/>
          <w:b w:val="false"/>
          <w:i w:val="false"/>
          <w:color w:val="000000"/>
          <w:sz w:val="28"/>
        </w:rPr>
        <w:t>
      6) выводы и рекомендации по проекту договора в составе конкурсной документации;</w:t>
      </w:r>
    </w:p>
    <w:bookmarkEnd w:id="106"/>
    <w:p>
      <w:pPr>
        <w:spacing w:after="0"/>
        <w:ind w:left="0"/>
        <w:jc w:val="both"/>
      </w:pPr>
      <w:r>
        <w:rPr>
          <w:rFonts w:ascii="Times New Roman"/>
          <w:b w:val="false"/>
          <w:i w:val="false"/>
          <w:color w:val="000000"/>
          <w:sz w:val="28"/>
        </w:rPr>
        <w:t>
      7) анализ графика выплат по проекту, в случае наличия государственных обязательств по проекту ГЧП.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национальной экономики РК от 04.05.2019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7" w:id="107"/>
    <w:p>
      <w:pPr>
        <w:spacing w:after="0"/>
        <w:ind w:left="0"/>
        <w:jc w:val="both"/>
      </w:pPr>
      <w:r>
        <w:rPr>
          <w:rFonts w:ascii="Times New Roman"/>
          <w:b w:val="false"/>
          <w:i w:val="false"/>
          <w:color w:val="000000"/>
          <w:sz w:val="28"/>
        </w:rPr>
        <w:t>
      37. Центральный либо местный уполномоченный орган по государственному планированию согласовывает конкурсную документацию и направляет организатору конкурса заключение экспертизы конкурсной документации, проведенной Центром развития ГЧП или юридическими лицами, определяемыми местными исполнительными органами областей, городов республиканского значения и столицы, уполномоченные на проведение экспертизы.</w:t>
      </w:r>
    </w:p>
    <w:bookmarkEnd w:id="107"/>
    <w:p>
      <w:pPr>
        <w:spacing w:after="0"/>
        <w:ind w:left="0"/>
        <w:jc w:val="both"/>
      </w:pPr>
      <w:r>
        <w:rPr>
          <w:rFonts w:ascii="Times New Roman"/>
          <w:b w:val="false"/>
          <w:i w:val="false"/>
          <w:color w:val="000000"/>
          <w:sz w:val="28"/>
        </w:rPr>
        <w:t>
      В целях обеспечения транспарентной и независимой оценки конкурсной документации местных проектов ГЧП, в том числе при внесении в них соответствующих изменений и (или) дополнений, экспертиза проводится юридическими лицами, определяемыми местными исполнительными органами областей, городов республиканского значения и столицы, уполномоченными на проведение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8" w:id="108"/>
    <w:p>
      <w:pPr>
        <w:spacing w:after="0"/>
        <w:ind w:left="0"/>
        <w:jc w:val="both"/>
      </w:pPr>
      <w:r>
        <w:rPr>
          <w:rFonts w:ascii="Times New Roman"/>
          <w:b w:val="false"/>
          <w:i w:val="false"/>
          <w:color w:val="000000"/>
          <w:sz w:val="28"/>
        </w:rPr>
        <w:t>
      38. В случае положительного заключения экспертизы конкурсной документации, проведенной Центром развития ГЧП, содержащего рекомендации о возможности включения в конкурсную документацию предоставления по проекту ГЧП одной или нескольких мер государственной поддержки, источников возмещения затрат и получения доходов частного партнера, влекущих расходы из республиканского бюджета, государственный орган-разработчик конкурсной документации направляет в центральный уполномоченный орган по бюджетному планированию и исполнению бюджета заявку для вынесения на рассмотрение республиканской бюджетной комиссии вопроса принятия государственных обязательств по проекту ГЧП.</w:t>
      </w:r>
    </w:p>
    <w:bookmarkEnd w:id="108"/>
    <w:bookmarkStart w:name="z749" w:id="109"/>
    <w:p>
      <w:pPr>
        <w:spacing w:after="0"/>
        <w:ind w:left="0"/>
        <w:jc w:val="both"/>
      </w:pPr>
      <w:r>
        <w:rPr>
          <w:rFonts w:ascii="Times New Roman"/>
          <w:b w:val="false"/>
          <w:i w:val="false"/>
          <w:color w:val="000000"/>
          <w:sz w:val="28"/>
        </w:rPr>
        <w:t>
      39. В случае положительного заключения экспертизы конкурсной документации, проведенной юридическими лицами, определяемыми местными исполнительными органами областей, городов республиканского значения и столицы, уполномоченные на проведение экспертизы, содержащего рекомендации о возможности включения в конкурсную документацию предоставления по проекту ГЧП одной или нескольких мер государственной поддержки, источников возмещения затрат и получения доходов частного партнера, влекущих расходы из местного бюджета, местный уполномоченный орган по государственному планированию выносит вопрос принятия государственных обязательств по проекту ГЧП на рассмотрение соответствующей бюджетной комиссии.</w:t>
      </w:r>
    </w:p>
    <w:bookmarkEnd w:id="109"/>
    <w:bookmarkStart w:name="z750" w:id="110"/>
    <w:p>
      <w:pPr>
        <w:spacing w:after="0"/>
        <w:ind w:left="0"/>
        <w:jc w:val="both"/>
      </w:pPr>
      <w:r>
        <w:rPr>
          <w:rFonts w:ascii="Times New Roman"/>
          <w:b w:val="false"/>
          <w:i w:val="false"/>
          <w:color w:val="000000"/>
          <w:sz w:val="28"/>
        </w:rPr>
        <w:t>
      40. Местный уполномоченный орган по государственному планированию по конкурсной документации, подготовленной для конкурса по определению частного партнера с использованием упрощенных конкурсных процедур, предусматривающей по проекту ГЧП одной или нескольких мер государственной поддержки, источников возмещения затрат и получения доходов частного партнера, влекущих расходы из местного бюджета, формирует заключение (без проведения экспертизы юридическими лицами) и вносит заключение на рассмотрение соответствующей бюджетной комиссии.</w:t>
      </w:r>
    </w:p>
    <w:bookmarkEnd w:id="110"/>
    <w:bookmarkStart w:name="z751" w:id="111"/>
    <w:p>
      <w:pPr>
        <w:spacing w:after="0"/>
        <w:ind w:left="0"/>
        <w:jc w:val="both"/>
      </w:pPr>
      <w:r>
        <w:rPr>
          <w:rFonts w:ascii="Times New Roman"/>
          <w:b w:val="false"/>
          <w:i w:val="false"/>
          <w:color w:val="000000"/>
          <w:sz w:val="28"/>
        </w:rPr>
        <w:t>
      41. В случае увеличения сметной стоимости проекта ГЧП, направленного на создание (строительство) новых либо реконструкцию имеющихся объектов ГЧП, по причине существенного изменения курса национальной валюты к иностранной валюте, но не влекущих изменения технических решений, проводится корректировка ТЭО и (или) ПСД с последующим проведением комплексной вневедомственной экспертизы, при этом экспертиза Центра развития ГЧП либо юридического лица, определяемого местным исполнительным органом области, города республиканского значения и столицы, уполномоченного на проведение экспертизы, и заключение уполномоченного органа по государственному планированию не требуются.</w:t>
      </w:r>
    </w:p>
    <w:bookmarkEnd w:id="111"/>
    <w:bookmarkStart w:name="z752" w:id="112"/>
    <w:p>
      <w:pPr>
        <w:spacing w:after="0"/>
        <w:ind w:left="0"/>
        <w:jc w:val="both"/>
      </w:pPr>
      <w:r>
        <w:rPr>
          <w:rFonts w:ascii="Times New Roman"/>
          <w:b w:val="false"/>
          <w:i w:val="false"/>
          <w:color w:val="000000"/>
          <w:sz w:val="28"/>
        </w:rPr>
        <w:t>
      42. Организатор конкурса направляет в центральный уполномоченный орган по бюджетному планированию и исполнению бюджета (по республиканским проектам) или местный уполномоченный орган по государственному планированию (по местным проектам) заявку для вынесения данного вопроса на рассмотрение соответствующей бюджетной комиссии.</w:t>
      </w:r>
    </w:p>
    <w:bookmarkEnd w:id="112"/>
    <w:bookmarkStart w:name="z753" w:id="113"/>
    <w:p>
      <w:pPr>
        <w:spacing w:after="0"/>
        <w:ind w:left="0"/>
        <w:jc w:val="both"/>
      </w:pPr>
      <w:r>
        <w:rPr>
          <w:rFonts w:ascii="Times New Roman"/>
          <w:b w:val="false"/>
          <w:i w:val="false"/>
          <w:color w:val="000000"/>
          <w:sz w:val="28"/>
        </w:rPr>
        <w:t>
      На основании решения соответствующей бюджетной комиссии осуществляется переутверждение конкурсной документации.</w:t>
      </w:r>
    </w:p>
    <w:bookmarkEnd w:id="113"/>
    <w:bookmarkStart w:name="z754" w:id="114"/>
    <w:p>
      <w:pPr>
        <w:spacing w:after="0"/>
        <w:ind w:left="0"/>
        <w:jc w:val="both"/>
      </w:pPr>
      <w:r>
        <w:rPr>
          <w:rFonts w:ascii="Times New Roman"/>
          <w:b w:val="false"/>
          <w:i w:val="false"/>
          <w:color w:val="000000"/>
          <w:sz w:val="28"/>
        </w:rPr>
        <w:t>
      43. После получения всех необходимых согласований и экспертиз, в том числе положительного решения соответствующей бюджетной комиссии, конкурсная документация утверждается приказом (решением) первого руководителя организатора конкурса, либо лицом его замещающим, либо лицом уполномоченным им.</w:t>
      </w:r>
    </w:p>
    <w:bookmarkEnd w:id="114"/>
    <w:bookmarkStart w:name="z755" w:id="115"/>
    <w:p>
      <w:pPr>
        <w:spacing w:after="0"/>
        <w:ind w:left="0"/>
        <w:jc w:val="both"/>
      </w:pPr>
      <w:r>
        <w:rPr>
          <w:rFonts w:ascii="Times New Roman"/>
          <w:b w:val="false"/>
          <w:i w:val="false"/>
          <w:color w:val="000000"/>
          <w:sz w:val="28"/>
        </w:rPr>
        <w:t>
      Конкурсная документация, а также прилагаемые к ней материалы, полистно парафируются руководителем ответственного структурного подразделения (ведомства) организатора конкурса.</w:t>
      </w:r>
    </w:p>
    <w:bookmarkEnd w:id="115"/>
    <w:bookmarkStart w:name="z756" w:id="116"/>
    <w:p>
      <w:pPr>
        <w:spacing w:after="0"/>
        <w:ind w:left="0"/>
        <w:jc w:val="both"/>
      </w:pPr>
      <w:r>
        <w:rPr>
          <w:rFonts w:ascii="Times New Roman"/>
          <w:b w:val="false"/>
          <w:i w:val="false"/>
          <w:color w:val="000000"/>
          <w:sz w:val="28"/>
        </w:rPr>
        <w:t>
      44. Срок действия конкурсной документации составляет не более 3 (трех) лет со дня утверждения.</w:t>
      </w:r>
    </w:p>
    <w:bookmarkEnd w:id="116"/>
    <w:bookmarkStart w:name="z1456" w:id="117"/>
    <w:p>
      <w:pPr>
        <w:spacing w:after="0"/>
        <w:ind w:left="0"/>
        <w:jc w:val="both"/>
      </w:pPr>
      <w:r>
        <w:rPr>
          <w:rFonts w:ascii="Times New Roman"/>
          <w:b w:val="false"/>
          <w:i w:val="false"/>
          <w:color w:val="000000"/>
          <w:sz w:val="28"/>
        </w:rPr>
        <w:t>
      44-1. В случае внесения изменений и (или) дополнений в утвержденную в соответствии с пунктом 43 настоящих Правил конкурсную документацию, конкурсная документация подлежит прохождению экспертиз и согласований в соответствии с настоящим параграфом, за исключением изменений графика проведения конкурса, которые не затрагивают график реализации проекта.</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44-1 в соответствии с приказом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7" w:id="118"/>
    <w:p>
      <w:pPr>
        <w:spacing w:after="0"/>
        <w:ind w:left="0"/>
        <w:jc w:val="left"/>
      </w:pPr>
      <w:r>
        <w:rPr>
          <w:rFonts w:ascii="Times New Roman"/>
          <w:b/>
          <w:i w:val="false"/>
          <w:color w:val="000000"/>
        </w:rPr>
        <w:t xml:space="preserve"> Параграф 2. Участие в уставном капитале компании государственно-частного партнерства (институциональное государственно-частное партнерство) посредством разработки финансово-экономического обоснования проекта государственно-частного партнерства</w:t>
      </w:r>
    </w:p>
    <w:bookmarkEnd w:id="118"/>
    <w:bookmarkStart w:name="z758" w:id="119"/>
    <w:p>
      <w:pPr>
        <w:spacing w:after="0"/>
        <w:ind w:left="0"/>
        <w:jc w:val="both"/>
      </w:pPr>
      <w:r>
        <w:rPr>
          <w:rFonts w:ascii="Times New Roman"/>
          <w:b w:val="false"/>
          <w:i w:val="false"/>
          <w:color w:val="000000"/>
          <w:sz w:val="28"/>
        </w:rPr>
        <w:t>
      45. Разработка, корректировка, экспертиза, а также утверждение финансово-экономического обоснования (далее – ФЭО) проекта ГЧП осуществляется в соответствии с бюджетным законодательством Республики Казахстан.</w:t>
      </w:r>
    </w:p>
    <w:bookmarkEnd w:id="119"/>
    <w:p>
      <w:pPr>
        <w:spacing w:after="0"/>
        <w:ind w:left="0"/>
        <w:jc w:val="both"/>
      </w:pPr>
      <w:r>
        <w:rPr>
          <w:rFonts w:ascii="Times New Roman"/>
          <w:b w:val="false"/>
          <w:i w:val="false"/>
          <w:color w:val="000000"/>
          <w:sz w:val="28"/>
        </w:rPr>
        <w:t xml:space="preserve">
      В случаях определения частного партнера способом конкурса уполномоченное лицо обеспечивает проведение экспертизы ФЭО бюджетных инвестиций посредством участия государства в уставном капитале юридических лиц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(зарегистрирован в Реестре государственной регистрации нормативных правовых актов за № 9938), до подготовки конкурсной документации и представляет экономическое заключение центрального либо местного уполномоченного органа по государственному планированию посредством участия государства в уставном капитале юридических лиц в составе конкурсной документации.</w:t>
      </w:r>
    </w:p>
    <w:p>
      <w:pPr>
        <w:spacing w:after="0"/>
        <w:ind w:left="0"/>
        <w:jc w:val="both"/>
      </w:pPr>
      <w:r>
        <w:rPr>
          <w:rFonts w:ascii="Times New Roman"/>
          <w:b w:val="false"/>
          <w:i w:val="false"/>
          <w:color w:val="000000"/>
          <w:sz w:val="28"/>
        </w:rPr>
        <w:t>
      В случаях определения частного партнера способом прямых переговоров уполномоченное лицо обеспечивает проведение экспертизы ФЭО проекта ГЧП в составе бизнес-плана к проекту ГЧП.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1" w:id="120"/>
    <w:p>
      <w:pPr>
        <w:spacing w:after="0"/>
        <w:ind w:left="0"/>
        <w:jc w:val="both"/>
      </w:pPr>
      <w:r>
        <w:rPr>
          <w:rFonts w:ascii="Times New Roman"/>
          <w:b w:val="false"/>
          <w:i w:val="false"/>
          <w:color w:val="000000"/>
          <w:sz w:val="28"/>
        </w:rPr>
        <w:t>
      46. Выделение денег из государственного бюджета для участия в уставном капитале компании ГЧП (институциональное ГЧП) осуществляется в соответствии с бюджетным законодательством Республики Казахстан.</w:t>
      </w:r>
    </w:p>
    <w:bookmarkEnd w:id="120"/>
    <w:bookmarkStart w:name="z762" w:id="121"/>
    <w:p>
      <w:pPr>
        <w:spacing w:after="0"/>
        <w:ind w:left="0"/>
        <w:jc w:val="both"/>
      </w:pPr>
      <w:r>
        <w:rPr>
          <w:rFonts w:ascii="Times New Roman"/>
          <w:b w:val="false"/>
          <w:i w:val="false"/>
          <w:color w:val="000000"/>
          <w:sz w:val="28"/>
        </w:rPr>
        <w:t>
      Условия и порядок прекращения участия государственного партнера либо частного партнера в компании ГЧП определяются договором ГЧП.</w:t>
      </w:r>
    </w:p>
    <w:bookmarkEnd w:id="121"/>
    <w:bookmarkStart w:name="z763" w:id="122"/>
    <w:p>
      <w:pPr>
        <w:spacing w:after="0"/>
        <w:ind w:left="0"/>
        <w:jc w:val="left"/>
      </w:pPr>
      <w:r>
        <w:rPr>
          <w:rFonts w:ascii="Times New Roman"/>
          <w:b/>
          <w:i w:val="false"/>
          <w:color w:val="000000"/>
        </w:rPr>
        <w:t xml:space="preserve"> Параграф 3. Порядок распределения средств распределяемых бюджетных программ на финансирование разработки или корректировки, а также проведения необходимых экспертиз конкурсной документации проектов государственно-частного партнерства, в том числе концессионных проектов, проведения консультативного сопровождения проектов государственно-частного партнерства, в том числе концессионных проектов</w:t>
      </w:r>
    </w:p>
    <w:bookmarkEnd w:id="122"/>
    <w:bookmarkStart w:name="z764" w:id="123"/>
    <w:p>
      <w:pPr>
        <w:spacing w:after="0"/>
        <w:ind w:left="0"/>
        <w:jc w:val="both"/>
      </w:pPr>
      <w:r>
        <w:rPr>
          <w:rFonts w:ascii="Times New Roman"/>
          <w:b w:val="false"/>
          <w:i w:val="false"/>
          <w:color w:val="000000"/>
          <w:sz w:val="28"/>
        </w:rPr>
        <w:t>
      47. В рамках разработки или корректировки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финансируется проведение соответствующих необходимых экспертиз, за исключением экономической экспертизы.</w:t>
      </w:r>
    </w:p>
    <w:bookmarkEnd w:id="123"/>
    <w:bookmarkStart w:name="z765" w:id="124"/>
    <w:p>
      <w:pPr>
        <w:spacing w:after="0"/>
        <w:ind w:left="0"/>
        <w:jc w:val="both"/>
      </w:pPr>
      <w:r>
        <w:rPr>
          <w:rFonts w:ascii="Times New Roman"/>
          <w:b w:val="false"/>
          <w:i w:val="false"/>
          <w:color w:val="000000"/>
          <w:sz w:val="28"/>
        </w:rPr>
        <w:t>
      48. Финансирование и проведение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осуществляются за счет средств распределяемой бюджетной программы центрального или местного уполномоченного органа по государственному планированию.</w:t>
      </w:r>
    </w:p>
    <w:bookmarkEnd w:id="124"/>
    <w:bookmarkStart w:name="z766" w:id="125"/>
    <w:p>
      <w:pPr>
        <w:spacing w:after="0"/>
        <w:ind w:left="0"/>
        <w:jc w:val="both"/>
      </w:pPr>
      <w:r>
        <w:rPr>
          <w:rFonts w:ascii="Times New Roman"/>
          <w:b w:val="false"/>
          <w:i w:val="false"/>
          <w:color w:val="000000"/>
          <w:sz w:val="28"/>
        </w:rPr>
        <w:t xml:space="preserve">
      49. Средства распределяемой бюджетной программы подлежат распределению в течение финансового года между различными администраторами бюджетных программ на основании перечня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в соответствии со </w:t>
      </w:r>
      <w:r>
        <w:rPr>
          <w:rFonts w:ascii="Times New Roman"/>
          <w:b w:val="false"/>
          <w:i w:val="false"/>
          <w:color w:val="000000"/>
          <w:sz w:val="28"/>
        </w:rPr>
        <w:t>статьей 154-4</w:t>
      </w:r>
      <w:r>
        <w:rPr>
          <w:rFonts w:ascii="Times New Roman"/>
          <w:b w:val="false"/>
          <w:i w:val="false"/>
          <w:color w:val="000000"/>
          <w:sz w:val="28"/>
        </w:rPr>
        <w:t xml:space="preserve"> Бюджетного кодекса Республики Казахстан.</w:t>
      </w:r>
    </w:p>
    <w:bookmarkEnd w:id="125"/>
    <w:bookmarkStart w:name="z767" w:id="126"/>
    <w:p>
      <w:pPr>
        <w:spacing w:after="0"/>
        <w:ind w:left="0"/>
        <w:jc w:val="both"/>
      </w:pPr>
      <w:r>
        <w:rPr>
          <w:rFonts w:ascii="Times New Roman"/>
          <w:b w:val="false"/>
          <w:i w:val="false"/>
          <w:color w:val="000000"/>
          <w:sz w:val="28"/>
        </w:rPr>
        <w:t>
      50. Процесс финансирования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за счет средств распределяемых бюджетных программ представляет собой комплекс мероприятий, содержащий следующие основные этапы:</w:t>
      </w:r>
    </w:p>
    <w:bookmarkEnd w:id="126"/>
    <w:bookmarkStart w:name="z768" w:id="127"/>
    <w:p>
      <w:pPr>
        <w:spacing w:after="0"/>
        <w:ind w:left="0"/>
        <w:jc w:val="both"/>
      </w:pPr>
      <w:r>
        <w:rPr>
          <w:rFonts w:ascii="Times New Roman"/>
          <w:b w:val="false"/>
          <w:i w:val="false"/>
          <w:color w:val="000000"/>
          <w:sz w:val="28"/>
        </w:rPr>
        <w:t>
       1) предоставление администраторами бюджетных программ заявок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w:t>
      </w:r>
    </w:p>
    <w:bookmarkEnd w:id="127"/>
    <w:bookmarkStart w:name="z769" w:id="128"/>
    <w:p>
      <w:pPr>
        <w:spacing w:after="0"/>
        <w:ind w:left="0"/>
        <w:jc w:val="both"/>
      </w:pPr>
      <w:r>
        <w:rPr>
          <w:rFonts w:ascii="Times New Roman"/>
          <w:b w:val="false"/>
          <w:i w:val="false"/>
          <w:color w:val="000000"/>
          <w:sz w:val="28"/>
        </w:rPr>
        <w:t>
      2) формирование и утверждение перечня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128"/>
    <w:bookmarkStart w:name="z770" w:id="129"/>
    <w:p>
      <w:pPr>
        <w:spacing w:after="0"/>
        <w:ind w:left="0"/>
        <w:jc w:val="both"/>
      </w:pPr>
      <w:r>
        <w:rPr>
          <w:rFonts w:ascii="Times New Roman"/>
          <w:b w:val="false"/>
          <w:i w:val="false"/>
          <w:color w:val="000000"/>
          <w:sz w:val="28"/>
        </w:rPr>
        <w:t>
      3)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w:t>
      </w:r>
    </w:p>
    <w:bookmarkEnd w:id="129"/>
    <w:bookmarkStart w:name="z771" w:id="130"/>
    <w:p>
      <w:pPr>
        <w:spacing w:after="0"/>
        <w:ind w:left="0"/>
        <w:jc w:val="both"/>
      </w:pPr>
      <w:r>
        <w:rPr>
          <w:rFonts w:ascii="Times New Roman"/>
          <w:b w:val="false"/>
          <w:i w:val="false"/>
          <w:color w:val="000000"/>
          <w:sz w:val="28"/>
        </w:rPr>
        <w:t>
      51. Администраторы бюджетных программ представляют заявки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в центральный или местный уполномоченный орган по государственному планированию.</w:t>
      </w:r>
    </w:p>
    <w:bookmarkEnd w:id="130"/>
    <w:bookmarkStart w:name="z772" w:id="131"/>
    <w:p>
      <w:pPr>
        <w:spacing w:after="0"/>
        <w:ind w:left="0"/>
        <w:jc w:val="both"/>
      </w:pPr>
      <w:r>
        <w:rPr>
          <w:rFonts w:ascii="Times New Roman"/>
          <w:b w:val="false"/>
          <w:i w:val="false"/>
          <w:color w:val="000000"/>
          <w:sz w:val="28"/>
        </w:rPr>
        <w:t>
      52. Заявка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включает инвестиционное предложение с приложением:</w:t>
      </w:r>
    </w:p>
    <w:bookmarkEnd w:id="131"/>
    <w:bookmarkStart w:name="z773" w:id="132"/>
    <w:p>
      <w:pPr>
        <w:spacing w:after="0"/>
        <w:ind w:left="0"/>
        <w:jc w:val="both"/>
      </w:pPr>
      <w:r>
        <w:rPr>
          <w:rFonts w:ascii="Times New Roman"/>
          <w:b w:val="false"/>
          <w:i w:val="false"/>
          <w:color w:val="000000"/>
          <w:sz w:val="28"/>
        </w:rPr>
        <w:t>
      1) положительного заключения отраслевой экспертизы;</w:t>
      </w:r>
    </w:p>
    <w:bookmarkEnd w:id="132"/>
    <w:bookmarkStart w:name="z774" w:id="133"/>
    <w:p>
      <w:pPr>
        <w:spacing w:after="0"/>
        <w:ind w:left="0"/>
        <w:jc w:val="both"/>
      </w:pPr>
      <w:r>
        <w:rPr>
          <w:rFonts w:ascii="Times New Roman"/>
          <w:b w:val="false"/>
          <w:i w:val="false"/>
          <w:color w:val="000000"/>
          <w:sz w:val="28"/>
        </w:rPr>
        <w:t>
      2) проекта технического задания на разработку или корректировку, а также проведение необходимых экспертиз конкурсной документации проектов ГЧП, в том числе концессионных проектов;</w:t>
      </w:r>
    </w:p>
    <w:bookmarkEnd w:id="133"/>
    <w:bookmarkStart w:name="z775" w:id="134"/>
    <w:p>
      <w:pPr>
        <w:spacing w:after="0"/>
        <w:ind w:left="0"/>
        <w:jc w:val="both"/>
      </w:pPr>
      <w:r>
        <w:rPr>
          <w:rFonts w:ascii="Times New Roman"/>
          <w:b w:val="false"/>
          <w:i w:val="false"/>
          <w:color w:val="000000"/>
          <w:sz w:val="28"/>
        </w:rPr>
        <w:t>
      3) расчета стоимости разработки или корректировки, а также проведения необходимых экспертиз конкурсной документации проектов ГЧП, в том числе концессионных проектов.</w:t>
      </w:r>
    </w:p>
    <w:bookmarkEnd w:id="134"/>
    <w:bookmarkStart w:name="z776" w:id="135"/>
    <w:p>
      <w:pPr>
        <w:spacing w:after="0"/>
        <w:ind w:left="0"/>
        <w:jc w:val="both"/>
      </w:pPr>
      <w:r>
        <w:rPr>
          <w:rFonts w:ascii="Times New Roman"/>
          <w:b w:val="false"/>
          <w:i w:val="false"/>
          <w:color w:val="000000"/>
          <w:sz w:val="28"/>
        </w:rPr>
        <w:t>
      Период освоения средств, выделенных на разработку или корректировку конкурсной документации проектов ГЧП, в том числе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End w:id="135"/>
    <w:bookmarkStart w:name="z777" w:id="136"/>
    <w:p>
      <w:pPr>
        <w:spacing w:after="0"/>
        <w:ind w:left="0"/>
        <w:jc w:val="both"/>
      </w:pPr>
      <w:r>
        <w:rPr>
          <w:rFonts w:ascii="Times New Roman"/>
          <w:b w:val="false"/>
          <w:i w:val="false"/>
          <w:color w:val="000000"/>
          <w:sz w:val="28"/>
        </w:rPr>
        <w:t>
      53. Центральный уполномоченный орган по государственному планированию на основании положительного экономического заключения на инвестиционное предложение, и с учетом установленных законом о республиканском бюджете лимитов государственных обязательств по проектам ГЧП, в том числе государственных концессионных обязательств Правительства Республики Казахстан, формирует заключения на разработку или корректировку конкурсной документации проектов ГЧП, в том числе концессионных проектов, а также проведение необходимых экспертиз, и вносит на рассмотрение республиканской бюджетной комиссии.</w:t>
      </w:r>
    </w:p>
    <w:bookmarkEnd w:id="136"/>
    <w:bookmarkStart w:name="z778" w:id="137"/>
    <w:p>
      <w:pPr>
        <w:spacing w:after="0"/>
        <w:ind w:left="0"/>
        <w:jc w:val="both"/>
      </w:pPr>
      <w:r>
        <w:rPr>
          <w:rFonts w:ascii="Times New Roman"/>
          <w:b w:val="false"/>
          <w:i w:val="false"/>
          <w:color w:val="000000"/>
          <w:sz w:val="28"/>
        </w:rPr>
        <w:t>
      54. Местный уполномоченный орган по государственному планированию на основании положительного экономического заключения на инвестиционное предложение и с учетом установленных уполномоченным органом по государственному планированию лимитов государственных обязательств по проектам ГЧП, в том числе государственных концессионных обязательств местных исполнительных органов областей, городов республиканского значения и столицы, формирует заключения на разработку или корректировку конкурсной документации проектов ГЧП, в том числе концессионных проектов, а также проведение необходимых экспертиз, и вносит на рассмотрение соответствующей бюджетной комиссии.</w:t>
      </w:r>
    </w:p>
    <w:bookmarkEnd w:id="137"/>
    <w:bookmarkStart w:name="z779" w:id="138"/>
    <w:p>
      <w:pPr>
        <w:spacing w:after="0"/>
        <w:ind w:left="0"/>
        <w:jc w:val="both"/>
      </w:pPr>
      <w:r>
        <w:rPr>
          <w:rFonts w:ascii="Times New Roman"/>
          <w:b w:val="false"/>
          <w:i w:val="false"/>
          <w:color w:val="000000"/>
          <w:sz w:val="28"/>
        </w:rPr>
        <w:t>
      55. По проектам ГЧП, в том числе по концессионным проектам, одобренным бюджетными комиссиями, содержащимся в инвестиционном предложении, центральный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138"/>
    <w:bookmarkStart w:name="z780" w:id="139"/>
    <w:p>
      <w:pPr>
        <w:spacing w:after="0"/>
        <w:ind w:left="0"/>
        <w:jc w:val="both"/>
      </w:pPr>
      <w:r>
        <w:rPr>
          <w:rFonts w:ascii="Times New Roman"/>
          <w:b w:val="false"/>
          <w:i w:val="false"/>
          <w:color w:val="000000"/>
          <w:sz w:val="28"/>
        </w:rPr>
        <w:t>
      56.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содержащий название и сумму финансирования по каждому проекту ГЧП, в том числе концессионному проекту, утверждается центральным уполномоченным органом по государственному планированию или местным исполнительным органом области, города республиканского значения и столицы, подготовку которых осуществляет центральный или местный уполномоченный орган по государственному планированию.</w:t>
      </w:r>
    </w:p>
    <w:bookmarkEnd w:id="139"/>
    <w:bookmarkStart w:name="z781" w:id="140"/>
    <w:p>
      <w:pPr>
        <w:spacing w:after="0"/>
        <w:ind w:left="0"/>
        <w:jc w:val="both"/>
      </w:pPr>
      <w:r>
        <w:rPr>
          <w:rFonts w:ascii="Times New Roman"/>
          <w:b w:val="false"/>
          <w:i w:val="false"/>
          <w:color w:val="000000"/>
          <w:sz w:val="28"/>
        </w:rPr>
        <w:t>
      57. Исполнительный орган, осуществляющий руководство соответствующей отраслью (сферой) государственного управления, направляет заявку на финансирование услуг по консультативному сопровождению проектов ГЧП, в том числе концессионных проектов в центральный или местный уполномоченный орган по государственному планированию.</w:t>
      </w:r>
    </w:p>
    <w:bookmarkEnd w:id="140"/>
    <w:bookmarkStart w:name="z782" w:id="141"/>
    <w:p>
      <w:pPr>
        <w:spacing w:after="0"/>
        <w:ind w:left="0"/>
        <w:jc w:val="both"/>
      </w:pPr>
      <w:r>
        <w:rPr>
          <w:rFonts w:ascii="Times New Roman"/>
          <w:b w:val="false"/>
          <w:i w:val="false"/>
          <w:color w:val="000000"/>
          <w:sz w:val="28"/>
        </w:rPr>
        <w:t>
      58. Заявка на финансирование услуг по консультативному сопровождению проектов ГЧП, в том числе концессионных проектов содержит следующие основные сведения:</w:t>
      </w:r>
    </w:p>
    <w:bookmarkEnd w:id="141"/>
    <w:bookmarkStart w:name="z783" w:id="142"/>
    <w:p>
      <w:pPr>
        <w:spacing w:after="0"/>
        <w:ind w:left="0"/>
        <w:jc w:val="both"/>
      </w:pPr>
      <w:r>
        <w:rPr>
          <w:rFonts w:ascii="Times New Roman"/>
          <w:b w:val="false"/>
          <w:i w:val="false"/>
          <w:color w:val="000000"/>
          <w:sz w:val="28"/>
        </w:rPr>
        <w:t>
      1) наименование проекта ГЧП, в том числе концессионного проекта;</w:t>
      </w:r>
    </w:p>
    <w:bookmarkEnd w:id="142"/>
    <w:bookmarkStart w:name="z784" w:id="143"/>
    <w:p>
      <w:pPr>
        <w:spacing w:after="0"/>
        <w:ind w:left="0"/>
        <w:jc w:val="both"/>
      </w:pPr>
      <w:r>
        <w:rPr>
          <w:rFonts w:ascii="Times New Roman"/>
          <w:b w:val="false"/>
          <w:i w:val="false"/>
          <w:color w:val="000000"/>
          <w:sz w:val="28"/>
        </w:rPr>
        <w:t>
      2) информация об администраторе бюджетных программ;</w:t>
      </w:r>
    </w:p>
    <w:bookmarkEnd w:id="143"/>
    <w:bookmarkStart w:name="z785" w:id="144"/>
    <w:p>
      <w:pPr>
        <w:spacing w:after="0"/>
        <w:ind w:left="0"/>
        <w:jc w:val="both"/>
      </w:pPr>
      <w:r>
        <w:rPr>
          <w:rFonts w:ascii="Times New Roman"/>
          <w:b w:val="false"/>
          <w:i w:val="false"/>
          <w:color w:val="000000"/>
          <w:sz w:val="28"/>
        </w:rPr>
        <w:t>
      3) виды услуг и их заявляемая стоимость.</w:t>
      </w:r>
    </w:p>
    <w:bookmarkEnd w:id="144"/>
    <w:bookmarkStart w:name="z786" w:id="145"/>
    <w:p>
      <w:pPr>
        <w:spacing w:after="0"/>
        <w:ind w:left="0"/>
        <w:jc w:val="both"/>
      </w:pPr>
      <w:r>
        <w:rPr>
          <w:rFonts w:ascii="Times New Roman"/>
          <w:b w:val="false"/>
          <w:i w:val="false"/>
          <w:color w:val="000000"/>
          <w:sz w:val="28"/>
        </w:rPr>
        <w:t>
      59. К заявке также прилагаются:</w:t>
      </w:r>
    </w:p>
    <w:bookmarkEnd w:id="145"/>
    <w:bookmarkStart w:name="z787" w:id="146"/>
    <w:p>
      <w:pPr>
        <w:spacing w:after="0"/>
        <w:ind w:left="0"/>
        <w:jc w:val="both"/>
      </w:pPr>
      <w:r>
        <w:rPr>
          <w:rFonts w:ascii="Times New Roman"/>
          <w:b w:val="false"/>
          <w:i w:val="false"/>
          <w:color w:val="000000"/>
          <w:sz w:val="28"/>
        </w:rPr>
        <w:t>
      1) проект технического задания по предоставлению услуг, в котором должны быть отражены следующие основные сведения:</w:t>
      </w:r>
    </w:p>
    <w:bookmarkEnd w:id="146"/>
    <w:bookmarkStart w:name="z788" w:id="147"/>
    <w:p>
      <w:pPr>
        <w:spacing w:after="0"/>
        <w:ind w:left="0"/>
        <w:jc w:val="both"/>
      </w:pPr>
      <w:r>
        <w:rPr>
          <w:rFonts w:ascii="Times New Roman"/>
          <w:b w:val="false"/>
          <w:i w:val="false"/>
          <w:color w:val="000000"/>
          <w:sz w:val="28"/>
        </w:rPr>
        <w:t>
      цель и задачи привлечения услуг;</w:t>
      </w:r>
    </w:p>
    <w:bookmarkEnd w:id="147"/>
    <w:bookmarkStart w:name="z789" w:id="148"/>
    <w:p>
      <w:pPr>
        <w:spacing w:after="0"/>
        <w:ind w:left="0"/>
        <w:jc w:val="both"/>
      </w:pPr>
      <w:r>
        <w:rPr>
          <w:rFonts w:ascii="Times New Roman"/>
          <w:b w:val="false"/>
          <w:i w:val="false"/>
          <w:color w:val="000000"/>
          <w:sz w:val="28"/>
        </w:rPr>
        <w:t>
      общие требования к предоставлению услуг;</w:t>
      </w:r>
    </w:p>
    <w:bookmarkEnd w:id="148"/>
    <w:bookmarkStart w:name="z790" w:id="149"/>
    <w:p>
      <w:pPr>
        <w:spacing w:after="0"/>
        <w:ind w:left="0"/>
        <w:jc w:val="both"/>
      </w:pPr>
      <w:r>
        <w:rPr>
          <w:rFonts w:ascii="Times New Roman"/>
          <w:b w:val="false"/>
          <w:i w:val="false"/>
          <w:color w:val="000000"/>
          <w:sz w:val="28"/>
        </w:rPr>
        <w:t>
      сроки предоставления услуг;</w:t>
      </w:r>
    </w:p>
    <w:bookmarkEnd w:id="149"/>
    <w:bookmarkStart w:name="z791" w:id="150"/>
    <w:p>
      <w:pPr>
        <w:spacing w:after="0"/>
        <w:ind w:left="0"/>
        <w:jc w:val="both"/>
      </w:pPr>
      <w:r>
        <w:rPr>
          <w:rFonts w:ascii="Times New Roman"/>
          <w:b w:val="false"/>
          <w:i w:val="false"/>
          <w:color w:val="000000"/>
          <w:sz w:val="28"/>
        </w:rPr>
        <w:t>
      показатели (индикаторы) прямых результатов предоставления услуг;</w:t>
      </w:r>
    </w:p>
    <w:bookmarkEnd w:id="150"/>
    <w:bookmarkStart w:name="z792" w:id="151"/>
    <w:p>
      <w:pPr>
        <w:spacing w:after="0"/>
        <w:ind w:left="0"/>
        <w:jc w:val="both"/>
      </w:pPr>
      <w:r>
        <w:rPr>
          <w:rFonts w:ascii="Times New Roman"/>
          <w:b w:val="false"/>
          <w:i w:val="false"/>
          <w:color w:val="000000"/>
          <w:sz w:val="28"/>
        </w:rPr>
        <w:t>
      2) обоснование заявляемой общей стоимости услуг;</w:t>
      </w:r>
    </w:p>
    <w:bookmarkEnd w:id="151"/>
    <w:bookmarkStart w:name="z793" w:id="152"/>
    <w:p>
      <w:pPr>
        <w:spacing w:after="0"/>
        <w:ind w:left="0"/>
        <w:jc w:val="both"/>
      </w:pPr>
      <w:r>
        <w:rPr>
          <w:rFonts w:ascii="Times New Roman"/>
          <w:b w:val="false"/>
          <w:i w:val="false"/>
          <w:color w:val="000000"/>
          <w:sz w:val="28"/>
        </w:rPr>
        <w:t>
      3) иные сведения, обосновывающие необходимость привлечения услуг.</w:t>
      </w:r>
    </w:p>
    <w:bookmarkEnd w:id="152"/>
    <w:bookmarkStart w:name="z794" w:id="153"/>
    <w:p>
      <w:pPr>
        <w:spacing w:after="0"/>
        <w:ind w:left="0"/>
        <w:jc w:val="both"/>
      </w:pPr>
      <w:r>
        <w:rPr>
          <w:rFonts w:ascii="Times New Roman"/>
          <w:b w:val="false"/>
          <w:i w:val="false"/>
          <w:color w:val="000000"/>
          <w:sz w:val="28"/>
        </w:rPr>
        <w:t>
      60. Центральный уполномоченный орган по государственному планированию вносит заявку на оказание услуг по консультативному сопровождению проектов ГЧП, в том числе концессионных проектов на рассмотрение в центральный уполномоченный орган по бюджетному планированию для последующего внесения на рассмотрение республиканской бюджетной комиссии.</w:t>
      </w:r>
    </w:p>
    <w:bookmarkEnd w:id="153"/>
    <w:bookmarkStart w:name="z108" w:id="154"/>
    <w:p>
      <w:pPr>
        <w:spacing w:after="0"/>
        <w:ind w:left="0"/>
        <w:jc w:val="both"/>
      </w:pPr>
      <w:r>
        <w:rPr>
          <w:rFonts w:ascii="Times New Roman"/>
          <w:b w:val="false"/>
          <w:i w:val="false"/>
          <w:color w:val="000000"/>
          <w:sz w:val="28"/>
        </w:rPr>
        <w:t>
      Местный уполномоченный орган по государственному планированию вносит заявку на оказание услуг по консультативному сопровождению проектов ГЧП, в том числе концессионных проектов на рассмотрение бюджетной комиссии.</w:t>
      </w:r>
    </w:p>
    <w:bookmarkEnd w:id="154"/>
    <w:p>
      <w:pPr>
        <w:spacing w:after="0"/>
        <w:ind w:left="0"/>
        <w:jc w:val="both"/>
      </w:pPr>
      <w:r>
        <w:rPr>
          <w:rFonts w:ascii="Times New Roman"/>
          <w:b w:val="false"/>
          <w:i w:val="false"/>
          <w:color w:val="000000"/>
          <w:sz w:val="28"/>
        </w:rPr>
        <w:t>
      По объемам финансирования услуг по консультативному сопровождению каждого проекта ГЧП, в том числе концессионного проекта, одобренного бюджетными комиссиями, центральный или местный уполномоченный орган по государственному планированию формируют перечень услуг по консультативному сопровождению проектов ГЧП, в том числе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в редакции приказа Министра национальной экономики РК от 04.05.2019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6" w:id="155"/>
    <w:p>
      <w:pPr>
        <w:spacing w:after="0"/>
        <w:ind w:left="0"/>
        <w:jc w:val="both"/>
      </w:pPr>
      <w:r>
        <w:rPr>
          <w:rFonts w:ascii="Times New Roman"/>
          <w:b w:val="false"/>
          <w:i w:val="false"/>
          <w:color w:val="000000"/>
          <w:sz w:val="28"/>
        </w:rPr>
        <w:t>
      61. Соответствующая бюджетная комиссия по результатам рассмотрения определяет перечень услуг по консультативному сопровождению проектов ГЧП, в том числе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виды и объемы финансирования по каждому проекту.</w:t>
      </w:r>
    </w:p>
    <w:bookmarkEnd w:id="155"/>
    <w:bookmarkStart w:name="z797" w:id="156"/>
    <w:p>
      <w:pPr>
        <w:spacing w:after="0"/>
        <w:ind w:left="0"/>
        <w:jc w:val="both"/>
      </w:pPr>
      <w:r>
        <w:rPr>
          <w:rFonts w:ascii="Times New Roman"/>
          <w:b w:val="false"/>
          <w:i w:val="false"/>
          <w:color w:val="000000"/>
          <w:sz w:val="28"/>
        </w:rPr>
        <w:t>
      62. Перечень услуг по консультативному сопровождению проектов ГЧП, в том числе концессионных проектов, содержит название и сумму финансирования по каждому проекту.</w:t>
      </w:r>
    </w:p>
    <w:bookmarkEnd w:id="156"/>
    <w:bookmarkStart w:name="z798" w:id="157"/>
    <w:p>
      <w:pPr>
        <w:spacing w:after="0"/>
        <w:ind w:left="0"/>
        <w:jc w:val="both"/>
      </w:pPr>
      <w:r>
        <w:rPr>
          <w:rFonts w:ascii="Times New Roman"/>
          <w:b w:val="false"/>
          <w:i w:val="false"/>
          <w:color w:val="000000"/>
          <w:sz w:val="28"/>
        </w:rPr>
        <w:t>
      63. Формирование, внесение на рассмотрение соответствующей бюджетной комиссии и утверждение изменений и (или) дополнений в перечни на оставшуюся сумму средств соответствующих распределяемых бюджетных программ осуществляются в порядке, установленном настоящим Параграфом.</w:t>
      </w:r>
    </w:p>
    <w:bookmarkEnd w:id="157"/>
    <w:bookmarkStart w:name="z799" w:id="158"/>
    <w:p>
      <w:pPr>
        <w:spacing w:after="0"/>
        <w:ind w:left="0"/>
        <w:jc w:val="both"/>
      </w:pPr>
      <w:r>
        <w:rPr>
          <w:rFonts w:ascii="Times New Roman"/>
          <w:b w:val="false"/>
          <w:i w:val="false"/>
          <w:color w:val="000000"/>
          <w:sz w:val="28"/>
        </w:rPr>
        <w:t>
      64. В случаях неиспользования или частичного использования в течение финансового года бюджетных средств, выделенных по соответствующим распределяемым бюджетным программам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включающих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проекта ГЧП, в том числе концессионного проекта, консультативного сопровождения проектов ГЧП, в том числе концессионных проектов, администраторы бюджетных программ обеспечивают возврат неиспользованной части выделенных бюджетных средств до последнего уточнения соответствующего бюджета.</w:t>
      </w:r>
    </w:p>
    <w:bookmarkEnd w:id="158"/>
    <w:bookmarkStart w:name="z800" w:id="159"/>
    <w:p>
      <w:pPr>
        <w:spacing w:after="0"/>
        <w:ind w:left="0"/>
        <w:jc w:val="both"/>
      </w:pPr>
      <w:r>
        <w:rPr>
          <w:rFonts w:ascii="Times New Roman"/>
          <w:b w:val="false"/>
          <w:i w:val="false"/>
          <w:color w:val="000000"/>
          <w:sz w:val="28"/>
        </w:rPr>
        <w:t>
      65. Возврат неиспользованных или частично использованных бюджетных средств осуществляется путем восстановления соответствующих бюджетных программ центрального или местного уполномоченного органа по государственному планированию без соответствующего решения соответствующих бюджетных комиссий на основании разработанного в установленном порядке и принятого приказа центрального уполномоченного органа по государственному планированию или решения местного исполнительного органа области, города республиканского значения и столицы о внесении изменений в приказ центрального уполномоченного органа по государственному планированию или решение местного исполнительного органа области, города республиканского значения и столицы о распределении соответствующих распределяемых бюджетных программ с последующим внесением изменений в сводный план поступлений и финансирования по платежам, сводный план финансирования по обязательствам.</w:t>
      </w:r>
    </w:p>
    <w:bookmarkEnd w:id="159"/>
    <w:bookmarkStart w:name="z801" w:id="160"/>
    <w:p>
      <w:pPr>
        <w:spacing w:after="0"/>
        <w:ind w:left="0"/>
        <w:jc w:val="both"/>
      </w:pPr>
      <w:r>
        <w:rPr>
          <w:rFonts w:ascii="Times New Roman"/>
          <w:b w:val="false"/>
          <w:i w:val="false"/>
          <w:color w:val="000000"/>
          <w:sz w:val="28"/>
        </w:rPr>
        <w:t>
      66. Не допускается возврат администратором бюджетной программы неиспользованной части выделенных бюджетных средств соответствующему уполномоченному органу по государственному планированию после уточнения соответствующего бюджета во втором полугодии, в случаях неиспользования или частичного использования в течение финансового года бюджетных средств, выделенных по соответствующим распределяемым бюджетным программам на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w:t>
      </w:r>
    </w:p>
    <w:bookmarkEnd w:id="160"/>
    <w:bookmarkStart w:name="z802" w:id="161"/>
    <w:p>
      <w:pPr>
        <w:spacing w:after="0"/>
        <w:ind w:left="0"/>
        <w:jc w:val="both"/>
      </w:pPr>
      <w:r>
        <w:rPr>
          <w:rFonts w:ascii="Times New Roman"/>
          <w:b w:val="false"/>
          <w:i w:val="false"/>
          <w:color w:val="000000"/>
          <w:sz w:val="28"/>
        </w:rPr>
        <w:t>
      67. Администраторы бюджетных программ на основании перечня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обеспечивают разработку или корректировку, а также проведения необходимых экспертиз конкурсной документации проектов ГЧП, в том числе концессионных проектов, включающих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проекта ГЧП, в том числе концессионного проекта, консультативное сопровождение проектов ГЧП, в том числе концессионных проектов.</w:t>
      </w:r>
    </w:p>
    <w:bookmarkEnd w:id="161"/>
    <w:bookmarkStart w:name="z803" w:id="162"/>
    <w:p>
      <w:pPr>
        <w:spacing w:after="0"/>
        <w:ind w:left="0"/>
        <w:jc w:val="both"/>
      </w:pPr>
      <w:r>
        <w:rPr>
          <w:rFonts w:ascii="Times New Roman"/>
          <w:b w:val="false"/>
          <w:i w:val="false"/>
          <w:color w:val="000000"/>
          <w:sz w:val="28"/>
        </w:rPr>
        <w:t>
      68. Финансирование разработки или корректировки, а также проведения необходимых экспертиз конкурсной документации проектов ГЧП, в том числе концессионных проектов, консультативного сопровождения проектов ГЧП, в том числе концессионных проектов, осуществляется в порядке, установленном бюджетным законодательством Республики Казахстан и законодательством Республики Казахстан в области государственно-частного партнерства и о концессиях.</w:t>
      </w:r>
    </w:p>
    <w:bookmarkEnd w:id="162"/>
    <w:bookmarkStart w:name="z804" w:id="163"/>
    <w:p>
      <w:pPr>
        <w:spacing w:after="0"/>
        <w:ind w:left="0"/>
        <w:jc w:val="both"/>
      </w:pPr>
      <w:r>
        <w:rPr>
          <w:rFonts w:ascii="Times New Roman"/>
          <w:b w:val="false"/>
          <w:i w:val="false"/>
          <w:color w:val="000000"/>
          <w:sz w:val="28"/>
        </w:rPr>
        <w:t>
      69. В обязательства поставщика по договору на разработку или корректировку, а также проведение необходимых экспертиз конкурсной документации проектов ГЧП, в том числе концессионных проектов, включающих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проекта ГЧП, в том числе концессионного проекта, консультативное сопровождение проектов ГЧП, в том числе концессионных проектов, включается требование об обязательной доработке конкурсной документации проектов ГЧП, в том числе концессионных проектов, услуг по консультативному сопровождению проектов ГЧП, в том числе концессионных проектов, поставщиком, в случае возникновения замечаний и предложений по результатам проведения соответствующих экспертиз, в том числе возвращении проекта на доработку при проведении экономической экспертизы проекта, администратором бюджетных программ в пределах общей стоимости договора в течение 30 (тридцати) календарных дней.</w:t>
      </w:r>
    </w:p>
    <w:bookmarkEnd w:id="163"/>
    <w:bookmarkStart w:name="z805" w:id="164"/>
    <w:p>
      <w:pPr>
        <w:spacing w:after="0"/>
        <w:ind w:left="0"/>
        <w:jc w:val="both"/>
      </w:pPr>
      <w:r>
        <w:rPr>
          <w:rFonts w:ascii="Times New Roman"/>
          <w:b w:val="false"/>
          <w:i w:val="false"/>
          <w:color w:val="000000"/>
          <w:sz w:val="28"/>
        </w:rPr>
        <w:t>
      70. Администраторы бюджетных программ представляют в центральный или местный уполномоченный орган по государственному планированию информацию о ходе реализации мероприятий по разработке или корректировке конкурсной документации проектов ГЧП, в том числе концессионных проектов, консультативному сопровождению проектов ГЧП, в том числе концессионных проектов ежеквартально до 10 (десятого) числа месяца, следующего за отчетным кварталом.</w:t>
      </w:r>
    </w:p>
    <w:bookmarkEnd w:id="164"/>
    <w:bookmarkStart w:name="z806" w:id="165"/>
    <w:p>
      <w:pPr>
        <w:spacing w:after="0"/>
        <w:ind w:left="0"/>
        <w:jc w:val="left"/>
      </w:pPr>
      <w:r>
        <w:rPr>
          <w:rFonts w:ascii="Times New Roman"/>
          <w:b/>
          <w:i w:val="false"/>
          <w:color w:val="000000"/>
        </w:rPr>
        <w:t xml:space="preserve"> Глава 3. Порядок проведения конкурса и прямых переговоров по определению частного партнера</w:t>
      </w:r>
    </w:p>
    <w:bookmarkEnd w:id="165"/>
    <w:bookmarkStart w:name="z807" w:id="166"/>
    <w:p>
      <w:pPr>
        <w:spacing w:after="0"/>
        <w:ind w:left="0"/>
        <w:jc w:val="left"/>
      </w:pPr>
      <w:r>
        <w:rPr>
          <w:rFonts w:ascii="Times New Roman"/>
          <w:b/>
          <w:i w:val="false"/>
          <w:color w:val="000000"/>
        </w:rPr>
        <w:t xml:space="preserve"> Параграф 1. Проведение конкурса по определению частного партнера</w:t>
      </w:r>
    </w:p>
    <w:bookmarkEnd w:id="166"/>
    <w:bookmarkStart w:name="z808" w:id="167"/>
    <w:p>
      <w:pPr>
        <w:spacing w:after="0"/>
        <w:ind w:left="0"/>
        <w:jc w:val="both"/>
      </w:pPr>
      <w:r>
        <w:rPr>
          <w:rFonts w:ascii="Times New Roman"/>
          <w:b w:val="false"/>
          <w:i w:val="false"/>
          <w:color w:val="000000"/>
          <w:sz w:val="28"/>
        </w:rPr>
        <w:t>
      71. Определение частного партнера способом конкурса, проводится в том числе:</w:t>
      </w:r>
    </w:p>
    <w:bookmarkEnd w:id="167"/>
    <w:bookmarkStart w:name="z809" w:id="168"/>
    <w:p>
      <w:pPr>
        <w:spacing w:after="0"/>
        <w:ind w:left="0"/>
        <w:jc w:val="both"/>
      </w:pPr>
      <w:r>
        <w:rPr>
          <w:rFonts w:ascii="Times New Roman"/>
          <w:b w:val="false"/>
          <w:i w:val="false"/>
          <w:color w:val="000000"/>
          <w:sz w:val="28"/>
        </w:rPr>
        <w:t>
      с использованием двухэтапных процедур;</w:t>
      </w:r>
    </w:p>
    <w:bookmarkEnd w:id="168"/>
    <w:bookmarkStart w:name="z810" w:id="169"/>
    <w:p>
      <w:pPr>
        <w:spacing w:after="0"/>
        <w:ind w:left="0"/>
        <w:jc w:val="both"/>
      </w:pPr>
      <w:r>
        <w:rPr>
          <w:rFonts w:ascii="Times New Roman"/>
          <w:b w:val="false"/>
          <w:i w:val="false"/>
          <w:color w:val="000000"/>
          <w:sz w:val="28"/>
        </w:rPr>
        <w:t>
      в упрощенном порядке.</w:t>
      </w:r>
    </w:p>
    <w:bookmarkEnd w:id="169"/>
    <w:bookmarkStart w:name="z811" w:id="170"/>
    <w:p>
      <w:pPr>
        <w:spacing w:after="0"/>
        <w:ind w:left="0"/>
        <w:jc w:val="both"/>
      </w:pPr>
      <w:r>
        <w:rPr>
          <w:rFonts w:ascii="Times New Roman"/>
          <w:b w:val="false"/>
          <w:i w:val="false"/>
          <w:color w:val="000000"/>
          <w:sz w:val="28"/>
        </w:rPr>
        <w:t xml:space="preserve">
      Вид конкурса определяется организатором конкурса в конкурсной документации в соответствии с подпунктом 1) пункта 1 </w:t>
      </w:r>
      <w:r>
        <w:rPr>
          <w:rFonts w:ascii="Times New Roman"/>
          <w:b w:val="false"/>
          <w:i w:val="false"/>
          <w:color w:val="000000"/>
          <w:sz w:val="28"/>
        </w:rPr>
        <w:t>статьи 31</w:t>
      </w:r>
      <w:r>
        <w:rPr>
          <w:rFonts w:ascii="Times New Roman"/>
          <w:b w:val="false"/>
          <w:i w:val="false"/>
          <w:color w:val="000000"/>
          <w:sz w:val="28"/>
        </w:rPr>
        <w:t xml:space="preserve"> Закона.</w:t>
      </w:r>
    </w:p>
    <w:bookmarkEnd w:id="170"/>
    <w:bookmarkStart w:name="z812" w:id="171"/>
    <w:p>
      <w:pPr>
        <w:spacing w:after="0"/>
        <w:ind w:left="0"/>
        <w:jc w:val="both"/>
      </w:pPr>
      <w:r>
        <w:rPr>
          <w:rFonts w:ascii="Times New Roman"/>
          <w:b w:val="false"/>
          <w:i w:val="false"/>
          <w:color w:val="000000"/>
          <w:sz w:val="28"/>
        </w:rPr>
        <w:t xml:space="preserve">
      Конкурс может быть закрытым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w:t>
      </w:r>
    </w:p>
    <w:bookmarkEnd w:id="171"/>
    <w:bookmarkStart w:name="z813" w:id="172"/>
    <w:p>
      <w:pPr>
        <w:spacing w:after="0"/>
        <w:ind w:left="0"/>
        <w:jc w:val="both"/>
      </w:pPr>
      <w:r>
        <w:rPr>
          <w:rFonts w:ascii="Times New Roman"/>
          <w:b w:val="false"/>
          <w:i w:val="false"/>
          <w:color w:val="000000"/>
          <w:sz w:val="28"/>
        </w:rPr>
        <w:t>
      72. Организатором конкурса выступает государственный партнер, за исключением случаев, предусматривающих предоставление мер государственной поддержки и (или) осуществление выплат из государственного бюджета, когда организатором конкурса выступает центральный государственный орган либо местный исполнительный орган области, города республиканского значения и столицы в соответствии с компетенцией, установленной Законом.</w:t>
      </w:r>
    </w:p>
    <w:bookmarkEnd w:id="172"/>
    <w:bookmarkStart w:name="z814" w:id="173"/>
    <w:p>
      <w:pPr>
        <w:spacing w:after="0"/>
        <w:ind w:left="0"/>
        <w:jc w:val="both"/>
      </w:pPr>
      <w:r>
        <w:rPr>
          <w:rFonts w:ascii="Times New Roman"/>
          <w:b w:val="false"/>
          <w:i w:val="false"/>
          <w:color w:val="000000"/>
          <w:sz w:val="28"/>
        </w:rPr>
        <w:t>
      73. Организатор конкурса в случае потребности привлекает юридические лица по консультативному сопровождению проектов ГЧП на стадии конкурса.</w:t>
      </w:r>
    </w:p>
    <w:bookmarkEnd w:id="173"/>
    <w:bookmarkStart w:name="z815" w:id="174"/>
    <w:p>
      <w:pPr>
        <w:spacing w:after="0"/>
        <w:ind w:left="0"/>
        <w:jc w:val="both"/>
      </w:pPr>
      <w:r>
        <w:rPr>
          <w:rFonts w:ascii="Times New Roman"/>
          <w:b w:val="false"/>
          <w:i w:val="false"/>
          <w:color w:val="000000"/>
          <w:sz w:val="28"/>
        </w:rPr>
        <w:t>
      Для привлечения юридических лиц, указанных в части первой настоящего пункта, организатор конкурса – государственный орган направляет в уполномоченный орган по государственному планированию заявку на финансирование услуг по консультативному сопровождению проекта ГЧП.</w:t>
      </w:r>
    </w:p>
    <w:bookmarkEnd w:id="174"/>
    <w:bookmarkStart w:name="z816" w:id="175"/>
    <w:p>
      <w:pPr>
        <w:spacing w:after="0"/>
        <w:ind w:left="0"/>
        <w:jc w:val="both"/>
      </w:pPr>
      <w:r>
        <w:rPr>
          <w:rFonts w:ascii="Times New Roman"/>
          <w:b w:val="false"/>
          <w:i w:val="false"/>
          <w:color w:val="000000"/>
          <w:sz w:val="28"/>
        </w:rPr>
        <w:t>
      74. Организатором конкурса создается конкурсная комиссия для определения частного партнера (далее – Комиссия).</w:t>
      </w:r>
    </w:p>
    <w:bookmarkEnd w:id="175"/>
    <w:bookmarkStart w:name="z112" w:id="176"/>
    <w:p>
      <w:pPr>
        <w:spacing w:after="0"/>
        <w:ind w:left="0"/>
        <w:jc w:val="both"/>
      </w:pPr>
      <w:r>
        <w:rPr>
          <w:rFonts w:ascii="Times New Roman"/>
          <w:b w:val="false"/>
          <w:i w:val="false"/>
          <w:color w:val="000000"/>
          <w:sz w:val="28"/>
        </w:rPr>
        <w:t>
      Председателем Комиссии является первый руководитель организатора конкурса (в случае если организатором конкурса является местный исполнительный орган – не ниже заместителя акима области, города республиканского значения и столицы).</w:t>
      </w:r>
    </w:p>
    <w:bookmarkEnd w:id="176"/>
    <w:bookmarkStart w:name="z113" w:id="177"/>
    <w:p>
      <w:pPr>
        <w:spacing w:after="0"/>
        <w:ind w:left="0"/>
        <w:jc w:val="both"/>
      </w:pPr>
      <w:r>
        <w:rPr>
          <w:rFonts w:ascii="Times New Roman"/>
          <w:b w:val="false"/>
          <w:i w:val="false"/>
          <w:color w:val="000000"/>
          <w:sz w:val="28"/>
        </w:rPr>
        <w:t>
      Секретарем Комиссии является представитель организатора конкурса не ниже заместителя руководителя структурного подразделения.</w:t>
      </w:r>
    </w:p>
    <w:bookmarkEnd w:id="177"/>
    <w:bookmarkStart w:name="z114" w:id="178"/>
    <w:p>
      <w:pPr>
        <w:spacing w:after="0"/>
        <w:ind w:left="0"/>
        <w:jc w:val="both"/>
      </w:pPr>
      <w:r>
        <w:rPr>
          <w:rFonts w:ascii="Times New Roman"/>
          <w:b w:val="false"/>
          <w:i w:val="false"/>
          <w:color w:val="000000"/>
          <w:sz w:val="28"/>
        </w:rPr>
        <w:t>
      В состав Комиссии включаются представители уполномоченных органов по государственному планированию, по исполнению бюджета не ниже заместителя руководителя структурного подразделения, представители Национальной палаты предпринимателей Республики Казахстан.</w:t>
      </w:r>
    </w:p>
    <w:bookmarkEnd w:id="178"/>
    <w:bookmarkStart w:name="z115" w:id="179"/>
    <w:p>
      <w:pPr>
        <w:spacing w:after="0"/>
        <w:ind w:left="0"/>
        <w:jc w:val="both"/>
      </w:pPr>
      <w:r>
        <w:rPr>
          <w:rFonts w:ascii="Times New Roman"/>
          <w:b w:val="false"/>
          <w:i w:val="false"/>
          <w:color w:val="000000"/>
          <w:sz w:val="28"/>
        </w:rPr>
        <w:t>
      При этом в случае если проект ГЧП не предусматривает государственные обязательства, включение представителя уполномоченного органа по исполнению бюджета в состав комиссии, не обязательно.</w:t>
      </w:r>
    </w:p>
    <w:bookmarkEnd w:id="179"/>
    <w:bookmarkStart w:name="z116" w:id="180"/>
    <w:p>
      <w:pPr>
        <w:spacing w:after="0"/>
        <w:ind w:left="0"/>
        <w:jc w:val="both"/>
      </w:pPr>
      <w:r>
        <w:rPr>
          <w:rFonts w:ascii="Times New Roman"/>
          <w:b w:val="false"/>
          <w:i w:val="false"/>
          <w:color w:val="000000"/>
          <w:sz w:val="28"/>
        </w:rPr>
        <w:t>
      В случаях, когда организатором конкурса выступают товарищества с ограниченной ответственностью, акционерные общества, пятьдесят и более процентов долей участия в уставном капитале или голосующих акций которых прямо или косвенно принадлежат государству, в состав Комиссии также включается представитель (представители) уполномоченного органа соответствующей отрасли.</w:t>
      </w:r>
    </w:p>
    <w:bookmarkEnd w:id="180"/>
    <w:bookmarkStart w:name="z117" w:id="181"/>
    <w:p>
      <w:pPr>
        <w:spacing w:after="0"/>
        <w:ind w:left="0"/>
        <w:jc w:val="both"/>
      </w:pPr>
      <w:r>
        <w:rPr>
          <w:rFonts w:ascii="Times New Roman"/>
          <w:b w:val="false"/>
          <w:i w:val="false"/>
          <w:color w:val="000000"/>
          <w:sz w:val="28"/>
        </w:rPr>
        <w:t>
      В состав Комиссии могут включаться представители иных государственных органов, организаций.</w:t>
      </w:r>
    </w:p>
    <w:bookmarkEnd w:id="181"/>
    <w:p>
      <w:pPr>
        <w:spacing w:after="0"/>
        <w:ind w:left="0"/>
        <w:jc w:val="both"/>
      </w:pPr>
      <w:r>
        <w:rPr>
          <w:rFonts w:ascii="Times New Roman"/>
          <w:b w:val="false"/>
          <w:i w:val="false"/>
          <w:color w:val="000000"/>
          <w:sz w:val="28"/>
        </w:rPr>
        <w:t>
      Рабочим органом Комиссии является организатор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в редакции приказа Министра национальной экономики РК от 04.05.2019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3" w:id="182"/>
    <w:p>
      <w:pPr>
        <w:spacing w:after="0"/>
        <w:ind w:left="0"/>
        <w:jc w:val="both"/>
      </w:pPr>
      <w:r>
        <w:rPr>
          <w:rFonts w:ascii="Times New Roman"/>
          <w:b w:val="false"/>
          <w:i w:val="false"/>
          <w:color w:val="000000"/>
          <w:sz w:val="28"/>
        </w:rPr>
        <w:t>
      75. Комиссия осуществляет следующие функции:</w:t>
      </w:r>
    </w:p>
    <w:bookmarkEnd w:id="182"/>
    <w:p>
      <w:pPr>
        <w:spacing w:after="0"/>
        <w:ind w:left="0"/>
        <w:jc w:val="both"/>
      </w:pPr>
      <w:r>
        <w:rPr>
          <w:rFonts w:ascii="Times New Roman"/>
          <w:b w:val="false"/>
          <w:i w:val="false"/>
          <w:color w:val="000000"/>
          <w:sz w:val="28"/>
        </w:rPr>
        <w:t>
      1) принятие решения о признании потенциального частного партнера участником конкурса по результатам квалификационного отбора, внесенным на заседание Комиссии организатором конкурса (протокол о допуске к участию в конкурсе по определению частного партнера);</w:t>
      </w:r>
    </w:p>
    <w:p>
      <w:pPr>
        <w:spacing w:after="0"/>
        <w:ind w:left="0"/>
        <w:jc w:val="both"/>
      </w:pPr>
      <w:r>
        <w:rPr>
          <w:rFonts w:ascii="Times New Roman"/>
          <w:b w:val="false"/>
          <w:i w:val="false"/>
          <w:color w:val="000000"/>
          <w:sz w:val="28"/>
        </w:rPr>
        <w:t>
      2) рассмотрение и отбор конкурсных заявок участников конкурса, прошедших квалификационный отбор;</w:t>
      </w:r>
    </w:p>
    <w:p>
      <w:pPr>
        <w:spacing w:after="0"/>
        <w:ind w:left="0"/>
        <w:jc w:val="both"/>
      </w:pPr>
      <w:r>
        <w:rPr>
          <w:rFonts w:ascii="Times New Roman"/>
          <w:b w:val="false"/>
          <w:i w:val="false"/>
          <w:color w:val="000000"/>
          <w:sz w:val="28"/>
        </w:rPr>
        <w:t>
      3) определение лучшей конкурсной заявки;</w:t>
      </w:r>
    </w:p>
    <w:p>
      <w:pPr>
        <w:spacing w:after="0"/>
        <w:ind w:left="0"/>
        <w:jc w:val="both"/>
      </w:pPr>
      <w:r>
        <w:rPr>
          <w:rFonts w:ascii="Times New Roman"/>
          <w:b w:val="false"/>
          <w:i w:val="false"/>
          <w:color w:val="000000"/>
          <w:sz w:val="28"/>
        </w:rPr>
        <w:t>
      4) проведение переговоров по уточнению условий договора ГЧП с потенциальным частным партнером, конкурсная заявка которого признана лучшей, либо единственным потенциальным частным партнером;</w:t>
      </w:r>
    </w:p>
    <w:p>
      <w:pPr>
        <w:spacing w:after="0"/>
        <w:ind w:left="0"/>
        <w:jc w:val="both"/>
      </w:pPr>
      <w:r>
        <w:rPr>
          <w:rFonts w:ascii="Times New Roman"/>
          <w:b w:val="false"/>
          <w:i w:val="false"/>
          <w:color w:val="000000"/>
          <w:sz w:val="28"/>
        </w:rPr>
        <w:t>
      5) признание заявителя победителем конкурса по определению частного партнера;</w:t>
      </w:r>
    </w:p>
    <w:p>
      <w:pPr>
        <w:spacing w:after="0"/>
        <w:ind w:left="0"/>
        <w:jc w:val="both"/>
      </w:pPr>
      <w:r>
        <w:rPr>
          <w:rFonts w:ascii="Times New Roman"/>
          <w:b w:val="false"/>
          <w:i w:val="false"/>
          <w:color w:val="000000"/>
          <w:sz w:val="28"/>
        </w:rPr>
        <w:t>
      6) признание конкурса несостоявшимся;</w:t>
      </w:r>
    </w:p>
    <w:p>
      <w:pPr>
        <w:spacing w:after="0"/>
        <w:ind w:left="0"/>
        <w:jc w:val="both"/>
      </w:pPr>
      <w:r>
        <w:rPr>
          <w:rFonts w:ascii="Times New Roman"/>
          <w:b w:val="false"/>
          <w:i w:val="false"/>
          <w:color w:val="000000"/>
          <w:sz w:val="28"/>
        </w:rPr>
        <w:t>
      7) иные функции, необходимые для проведения конкурса по определению частного партнера, в том числе, предусмотренные настоящими Правилами.</w:t>
      </w:r>
    </w:p>
    <w:p>
      <w:pPr>
        <w:spacing w:after="0"/>
        <w:ind w:left="0"/>
        <w:jc w:val="both"/>
      </w:pPr>
      <w:r>
        <w:rPr>
          <w:rFonts w:ascii="Times New Roman"/>
          <w:b w:val="false"/>
          <w:i w:val="false"/>
          <w:color w:val="000000"/>
          <w:sz w:val="28"/>
        </w:rPr>
        <w:t>
      Решения Комиссии оформляются протоколом.</w:t>
      </w:r>
    </w:p>
    <w:p>
      <w:pPr>
        <w:spacing w:after="0"/>
        <w:ind w:left="0"/>
        <w:jc w:val="both"/>
      </w:pPr>
      <w:r>
        <w:rPr>
          <w:rFonts w:ascii="Times New Roman"/>
          <w:b w:val="false"/>
          <w:i w:val="false"/>
          <w:color w:val="000000"/>
          <w:sz w:val="28"/>
        </w:rPr>
        <w:t>
      Решение Комиссии принимается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w:t>
      </w:r>
    </w:p>
    <w:p>
      <w:pPr>
        <w:spacing w:after="0"/>
        <w:ind w:left="0"/>
        <w:jc w:val="both"/>
      </w:pPr>
      <w:r>
        <w:rPr>
          <w:rFonts w:ascii="Times New Roman"/>
          <w:b w:val="false"/>
          <w:i w:val="false"/>
          <w:color w:val="000000"/>
          <w:sz w:val="28"/>
        </w:rPr>
        <w:t>
      В случае несогласия с решением Комиссии любой член данной Комиссии выражает особое мнение, которое направляется им в рабочий орган Комиссии в течение 3 (трех) рабочих дней со дня проведения заседания Комиссии и прилагается рабочим органом Комиссии к протоколу.</w:t>
      </w:r>
    </w:p>
    <w:p>
      <w:pPr>
        <w:spacing w:after="0"/>
        <w:ind w:left="0"/>
        <w:jc w:val="both"/>
      </w:pPr>
      <w:r>
        <w:rPr>
          <w:rFonts w:ascii="Times New Roman"/>
          <w:b w:val="false"/>
          <w:i w:val="false"/>
          <w:color w:val="000000"/>
          <w:sz w:val="28"/>
        </w:rPr>
        <w:t>
      Заседание Комиссии правомочно (имеет кворум), если на нем присутствуют не менее двух третей от общего числа членов Комиссии.</w:t>
      </w:r>
    </w:p>
    <w:p>
      <w:pPr>
        <w:spacing w:after="0"/>
        <w:ind w:left="0"/>
        <w:jc w:val="both"/>
      </w:pPr>
      <w:r>
        <w:rPr>
          <w:rFonts w:ascii="Times New Roman"/>
          <w:b w:val="false"/>
          <w:i w:val="false"/>
          <w:color w:val="000000"/>
          <w:sz w:val="28"/>
        </w:rPr>
        <w:t>
      Протоколы заседаний Комиссии подписываются присутствующими на заседании членами Комиссии, а также секретарем Комиссии.</w:t>
      </w:r>
    </w:p>
    <w:p>
      <w:pPr>
        <w:spacing w:after="0"/>
        <w:ind w:left="0"/>
        <w:jc w:val="both"/>
      </w:pPr>
      <w:r>
        <w:rPr>
          <w:rFonts w:ascii="Times New Roman"/>
          <w:b w:val="false"/>
          <w:i w:val="false"/>
          <w:color w:val="000000"/>
          <w:sz w:val="28"/>
        </w:rPr>
        <w:t>
      В случае отсутствия на заседании председателя Комиссии, либо на период его отсутствия – лица, его замещающего, заседание Комиссии не проводится.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183"/>
    <w:p>
      <w:pPr>
        <w:spacing w:after="0"/>
        <w:ind w:left="0"/>
        <w:jc w:val="both"/>
      </w:pPr>
      <w:r>
        <w:rPr>
          <w:rFonts w:ascii="Times New Roman"/>
          <w:b w:val="false"/>
          <w:i w:val="false"/>
          <w:color w:val="000000"/>
          <w:sz w:val="28"/>
        </w:rPr>
        <w:t>
      76. Проведение конкурса по определению частного партнера предусматривает выполнение следующих последовательных мероприятий:</w:t>
      </w:r>
    </w:p>
    <w:bookmarkEnd w:id="183"/>
    <w:bookmarkStart w:name="z836" w:id="184"/>
    <w:p>
      <w:pPr>
        <w:spacing w:after="0"/>
        <w:ind w:left="0"/>
        <w:jc w:val="both"/>
      </w:pPr>
      <w:r>
        <w:rPr>
          <w:rFonts w:ascii="Times New Roman"/>
          <w:b w:val="false"/>
          <w:i w:val="false"/>
          <w:color w:val="000000"/>
          <w:sz w:val="28"/>
        </w:rPr>
        <w:t>
      1) извещение организатором конкурса потенциальных частных партнеров с одновременным уведомлением уполномоченного органа по государственному планированию о проведении конкурса по определению частного партнера;</w:t>
      </w:r>
    </w:p>
    <w:bookmarkEnd w:id="184"/>
    <w:bookmarkStart w:name="z837" w:id="185"/>
    <w:p>
      <w:pPr>
        <w:spacing w:after="0"/>
        <w:ind w:left="0"/>
        <w:jc w:val="both"/>
      </w:pPr>
      <w:r>
        <w:rPr>
          <w:rFonts w:ascii="Times New Roman"/>
          <w:b w:val="false"/>
          <w:i w:val="false"/>
          <w:color w:val="000000"/>
          <w:sz w:val="28"/>
        </w:rPr>
        <w:t>
      2) предоставление организатором конкурса копии конкурсной документации лицам, изъявившим желание участвовать в конкурсе по определению частного партнера;</w:t>
      </w:r>
    </w:p>
    <w:bookmarkEnd w:id="185"/>
    <w:bookmarkStart w:name="z838" w:id="186"/>
    <w:p>
      <w:pPr>
        <w:spacing w:after="0"/>
        <w:ind w:left="0"/>
        <w:jc w:val="both"/>
      </w:pPr>
      <w:r>
        <w:rPr>
          <w:rFonts w:ascii="Times New Roman"/>
          <w:b w:val="false"/>
          <w:i w:val="false"/>
          <w:color w:val="000000"/>
          <w:sz w:val="28"/>
        </w:rPr>
        <w:t>
      3) разъяснение, обсуждение и корректировка положений конкурсной документации лицам, получившим ее копию;</w:t>
      </w:r>
    </w:p>
    <w:bookmarkEnd w:id="186"/>
    <w:bookmarkStart w:name="z839" w:id="187"/>
    <w:p>
      <w:pPr>
        <w:spacing w:after="0"/>
        <w:ind w:left="0"/>
        <w:jc w:val="both"/>
      </w:pPr>
      <w:r>
        <w:rPr>
          <w:rFonts w:ascii="Times New Roman"/>
          <w:b w:val="false"/>
          <w:i w:val="false"/>
          <w:color w:val="000000"/>
          <w:sz w:val="28"/>
        </w:rPr>
        <w:t>
      4) проведение квалификационного отбора.</w:t>
      </w:r>
    </w:p>
    <w:bookmarkEnd w:id="187"/>
    <w:bookmarkStart w:name="z840" w:id="188"/>
    <w:p>
      <w:pPr>
        <w:spacing w:after="0"/>
        <w:ind w:left="0"/>
        <w:jc w:val="both"/>
      </w:pPr>
      <w:r>
        <w:rPr>
          <w:rFonts w:ascii="Times New Roman"/>
          <w:b w:val="false"/>
          <w:i w:val="false"/>
          <w:color w:val="000000"/>
          <w:sz w:val="28"/>
        </w:rPr>
        <w:t>
      Допускается проведение квалификационного отбора после внесения конкурсной заявки, если такое условие предусмотрено конкурсной документацией;</w:t>
      </w:r>
    </w:p>
    <w:bookmarkEnd w:id="188"/>
    <w:bookmarkStart w:name="z841" w:id="189"/>
    <w:p>
      <w:pPr>
        <w:spacing w:after="0"/>
        <w:ind w:left="0"/>
        <w:jc w:val="both"/>
      </w:pPr>
      <w:r>
        <w:rPr>
          <w:rFonts w:ascii="Times New Roman"/>
          <w:b w:val="false"/>
          <w:i w:val="false"/>
          <w:color w:val="000000"/>
          <w:sz w:val="28"/>
        </w:rPr>
        <w:t>
      5) внесение конкурсной заявки потенциальным частным партнером, а также обеспечения конкурсной заявки;</w:t>
      </w:r>
    </w:p>
    <w:bookmarkEnd w:id="189"/>
    <w:bookmarkStart w:name="z842" w:id="190"/>
    <w:p>
      <w:pPr>
        <w:spacing w:after="0"/>
        <w:ind w:left="0"/>
        <w:jc w:val="both"/>
      </w:pPr>
      <w:r>
        <w:rPr>
          <w:rFonts w:ascii="Times New Roman"/>
          <w:b w:val="false"/>
          <w:i w:val="false"/>
          <w:color w:val="000000"/>
          <w:sz w:val="28"/>
        </w:rPr>
        <w:t>
      6) рассмотрение Комиссией конкурсных заявок;</w:t>
      </w:r>
    </w:p>
    <w:bookmarkEnd w:id="190"/>
    <w:bookmarkStart w:name="z843" w:id="191"/>
    <w:p>
      <w:pPr>
        <w:spacing w:after="0"/>
        <w:ind w:left="0"/>
        <w:jc w:val="both"/>
      </w:pPr>
      <w:r>
        <w:rPr>
          <w:rFonts w:ascii="Times New Roman"/>
          <w:b w:val="false"/>
          <w:i w:val="false"/>
          <w:color w:val="000000"/>
          <w:sz w:val="28"/>
        </w:rPr>
        <w:t>
      7) проведение Комиссией переговоров с потенциальным частным партнером, конкурсная заявка которого признана лучшей, по уточнению проекта ГЧП и условий договора ГЧП, с оформлением соответствующего протокола переговоров.</w:t>
      </w:r>
    </w:p>
    <w:bookmarkEnd w:id="191"/>
    <w:bookmarkStart w:name="z844" w:id="192"/>
    <w:p>
      <w:pPr>
        <w:spacing w:after="0"/>
        <w:ind w:left="0"/>
        <w:jc w:val="both"/>
      </w:pPr>
      <w:r>
        <w:rPr>
          <w:rFonts w:ascii="Times New Roman"/>
          <w:b w:val="false"/>
          <w:i w:val="false"/>
          <w:color w:val="000000"/>
          <w:sz w:val="28"/>
        </w:rPr>
        <w:t>
      По проектам ГЧП, предусматривающим проведение конкурса с использованием двухэтапных процедур:</w:t>
      </w:r>
    </w:p>
    <w:bookmarkEnd w:id="192"/>
    <w:bookmarkStart w:name="z845" w:id="193"/>
    <w:p>
      <w:pPr>
        <w:spacing w:after="0"/>
        <w:ind w:left="0"/>
        <w:jc w:val="both"/>
      </w:pPr>
      <w:r>
        <w:rPr>
          <w:rFonts w:ascii="Times New Roman"/>
          <w:b w:val="false"/>
          <w:i w:val="false"/>
          <w:color w:val="000000"/>
          <w:sz w:val="28"/>
        </w:rPr>
        <w:t>
      Комиссией проводятся переговоры с потенциальным частным партнером, конкурсная заявка которого признана лучшей, по уточнению сроков внесения ТЭО либо ПСД;</w:t>
      </w:r>
    </w:p>
    <w:bookmarkEnd w:id="193"/>
    <w:bookmarkStart w:name="z846" w:id="194"/>
    <w:p>
      <w:pPr>
        <w:spacing w:after="0"/>
        <w:ind w:left="0"/>
        <w:jc w:val="both"/>
      </w:pPr>
      <w:r>
        <w:rPr>
          <w:rFonts w:ascii="Times New Roman"/>
          <w:b w:val="false"/>
          <w:i w:val="false"/>
          <w:color w:val="000000"/>
          <w:sz w:val="28"/>
        </w:rPr>
        <w:t>
      после внесения ТЭО либо ПСД (с приложением результатов необходимых экспертиз, включая результаты комплексной вневедомственной экспертизы) Комиссией проводятся переговоры с потенциальным частным партнером по уточнению проекта ГЧП и условий договора ГЧП, с оформлением соответствующего протокола переговоров;</w:t>
      </w:r>
    </w:p>
    <w:bookmarkEnd w:id="194"/>
    <w:bookmarkStart w:name="z847" w:id="195"/>
    <w:p>
      <w:pPr>
        <w:spacing w:after="0"/>
        <w:ind w:left="0"/>
        <w:jc w:val="both"/>
      </w:pPr>
      <w:r>
        <w:rPr>
          <w:rFonts w:ascii="Times New Roman"/>
          <w:b w:val="false"/>
          <w:i w:val="false"/>
          <w:color w:val="000000"/>
          <w:sz w:val="28"/>
        </w:rPr>
        <w:t>
      8) направление организатором конкурса проекта договора ГЧП на согласование центральному либо местному уполномоченному органу по исполнению бюджета, а также государственному органу, осуществляющему руководство в сферах естественных монополий;</w:t>
      </w:r>
    </w:p>
    <w:bookmarkEnd w:id="195"/>
    <w:bookmarkStart w:name="z848" w:id="196"/>
    <w:p>
      <w:pPr>
        <w:spacing w:after="0"/>
        <w:ind w:left="0"/>
        <w:jc w:val="both"/>
      </w:pPr>
      <w:r>
        <w:rPr>
          <w:rFonts w:ascii="Times New Roman"/>
          <w:b w:val="false"/>
          <w:i w:val="false"/>
          <w:color w:val="000000"/>
          <w:sz w:val="28"/>
        </w:rPr>
        <w:t xml:space="preserve">
      9) определение победителя конкурса; </w:t>
      </w:r>
    </w:p>
    <w:bookmarkEnd w:id="196"/>
    <w:bookmarkStart w:name="z849" w:id="197"/>
    <w:p>
      <w:pPr>
        <w:spacing w:after="0"/>
        <w:ind w:left="0"/>
        <w:jc w:val="both"/>
      </w:pPr>
      <w:r>
        <w:rPr>
          <w:rFonts w:ascii="Times New Roman"/>
          <w:b w:val="false"/>
          <w:i w:val="false"/>
          <w:color w:val="000000"/>
          <w:sz w:val="28"/>
        </w:rPr>
        <w:t>
      10) вынесение на рассмотрение соответствующих бюджетных комиссий вопроса принятия государственных обязательств по проекту ГЧП.</w:t>
      </w:r>
    </w:p>
    <w:bookmarkEnd w:id="197"/>
    <w:bookmarkStart w:name="z850" w:id="198"/>
    <w:p>
      <w:pPr>
        <w:spacing w:after="0"/>
        <w:ind w:left="0"/>
        <w:jc w:val="both"/>
      </w:pPr>
      <w:r>
        <w:rPr>
          <w:rFonts w:ascii="Times New Roman"/>
          <w:b w:val="false"/>
          <w:i w:val="false"/>
          <w:color w:val="000000"/>
          <w:sz w:val="28"/>
        </w:rPr>
        <w:t>
      В случае отсутствия государственных обязательств по проекту ГЧП вынесение на рассмотрение соответствующих бюджетных комиссий вопроса принятия государственных обязательств по проекту ГЧП не требуется.</w:t>
      </w:r>
    </w:p>
    <w:bookmarkEnd w:id="198"/>
    <w:bookmarkStart w:name="z851" w:id="199"/>
    <w:p>
      <w:pPr>
        <w:spacing w:after="0"/>
        <w:ind w:left="0"/>
        <w:jc w:val="both"/>
      </w:pPr>
      <w:r>
        <w:rPr>
          <w:rFonts w:ascii="Times New Roman"/>
          <w:b w:val="false"/>
          <w:i w:val="false"/>
          <w:color w:val="000000"/>
          <w:sz w:val="28"/>
        </w:rPr>
        <w:t>
      Отсутствие государственных обязательств по проекту ГЧП подтверждается уполномоченным органом по государственному планированию с оформлением соответствующего письма;</w:t>
      </w:r>
    </w:p>
    <w:bookmarkEnd w:id="199"/>
    <w:bookmarkStart w:name="z852" w:id="200"/>
    <w:p>
      <w:pPr>
        <w:spacing w:after="0"/>
        <w:ind w:left="0"/>
        <w:jc w:val="both"/>
      </w:pPr>
      <w:r>
        <w:rPr>
          <w:rFonts w:ascii="Times New Roman"/>
          <w:b w:val="false"/>
          <w:i w:val="false"/>
          <w:color w:val="000000"/>
          <w:sz w:val="28"/>
        </w:rPr>
        <w:t>
      11) уполномоченным лицом разрабатывается и вносится в течение 15 (пятнадцати) рабочих дней после вынесения положительного решения соответствующей бюджетной комиссии проект постановления Правительства Республики Казахстан (по проектам особой значимости) или проект решения маслихата о принятии государственных обязательств по каждому отдельному проекту ГЧП, с включением информации об объеме каждого принятого обязательства (по проектам ГЧП, предусматривающим принятие государственных обязательств по проекту ГЧП);</w:t>
      </w:r>
    </w:p>
    <w:bookmarkEnd w:id="200"/>
    <w:bookmarkStart w:name="z853" w:id="201"/>
    <w:p>
      <w:pPr>
        <w:spacing w:after="0"/>
        <w:ind w:left="0"/>
        <w:jc w:val="both"/>
      </w:pPr>
      <w:r>
        <w:rPr>
          <w:rFonts w:ascii="Times New Roman"/>
          <w:b w:val="false"/>
          <w:i w:val="false"/>
          <w:color w:val="000000"/>
          <w:sz w:val="28"/>
        </w:rPr>
        <w:t xml:space="preserve">
      12) на основании решения Комиссии, указанной в </w:t>
      </w:r>
      <w:r>
        <w:rPr>
          <w:rFonts w:ascii="Times New Roman"/>
          <w:b w:val="false"/>
          <w:i w:val="false"/>
          <w:color w:val="000000"/>
          <w:sz w:val="28"/>
        </w:rPr>
        <w:t>пункте 74</w:t>
      </w:r>
      <w:r>
        <w:rPr>
          <w:rFonts w:ascii="Times New Roman"/>
          <w:b w:val="false"/>
          <w:i w:val="false"/>
          <w:color w:val="000000"/>
          <w:sz w:val="28"/>
        </w:rPr>
        <w:t xml:space="preserve"> настоящих Правил, а также по проектам ГЧП, предусматривающим принятие государственных обязательств по проекту ГЧП, на основании положительного решения соответствующей бюджетной комиссии, по итогам принятия постановления Правительства Республики Казахстан (по проектам особой значимости) или решения маслихата в соответствии со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Бюджетного кодекса Республики Казахстан, уполномоченное лицо заключает договор ГЧП с победителем конкурса; </w:t>
      </w:r>
    </w:p>
    <w:bookmarkEnd w:id="201"/>
    <w:bookmarkStart w:name="z854" w:id="202"/>
    <w:p>
      <w:pPr>
        <w:spacing w:after="0"/>
        <w:ind w:left="0"/>
        <w:jc w:val="both"/>
      </w:pPr>
      <w:r>
        <w:rPr>
          <w:rFonts w:ascii="Times New Roman"/>
          <w:b w:val="false"/>
          <w:i w:val="false"/>
          <w:color w:val="000000"/>
          <w:sz w:val="28"/>
        </w:rPr>
        <w:t>
      13) принятие государственных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проектам особой значимости) соответственно по каждому отдельному проекту ГЧП, по иным проектам ГЧП – на основании положительного решения соответствующей бюджетной комиссии в соответствии со статьей 162 Бюджетного кодекса Республики Казахстан.</w:t>
      </w:r>
    </w:p>
    <w:bookmarkEnd w:id="202"/>
    <w:bookmarkStart w:name="z855" w:id="203"/>
    <w:p>
      <w:pPr>
        <w:spacing w:after="0"/>
        <w:ind w:left="0"/>
        <w:jc w:val="both"/>
      </w:pPr>
      <w:r>
        <w:rPr>
          <w:rFonts w:ascii="Times New Roman"/>
          <w:b w:val="false"/>
          <w:i w:val="false"/>
          <w:color w:val="000000"/>
          <w:sz w:val="28"/>
        </w:rPr>
        <w:t xml:space="preserve">
      Принятие государственных обязательств по проектам ГЧП местными исполнительными органами осуществляется на основании решения маслихата области, городов республиканского значения и столицы соответственно по каждому отдельному проекту ГЧП в соответствии со </w:t>
      </w:r>
      <w:r>
        <w:rPr>
          <w:rFonts w:ascii="Times New Roman"/>
          <w:b w:val="false"/>
          <w:i w:val="false"/>
          <w:color w:val="000000"/>
          <w:sz w:val="28"/>
        </w:rPr>
        <w:t>статьей 163</w:t>
      </w:r>
      <w:r>
        <w:rPr>
          <w:rFonts w:ascii="Times New Roman"/>
          <w:b w:val="false"/>
          <w:i w:val="false"/>
          <w:color w:val="000000"/>
          <w:sz w:val="28"/>
        </w:rPr>
        <w:t xml:space="preserve"> Бюджетного кодекса Республики Казахстан;</w:t>
      </w:r>
    </w:p>
    <w:bookmarkEnd w:id="203"/>
    <w:bookmarkStart w:name="z856" w:id="204"/>
    <w:p>
      <w:pPr>
        <w:spacing w:after="0"/>
        <w:ind w:left="0"/>
        <w:jc w:val="both"/>
      </w:pPr>
      <w:r>
        <w:rPr>
          <w:rFonts w:ascii="Times New Roman"/>
          <w:b w:val="false"/>
          <w:i w:val="false"/>
          <w:color w:val="000000"/>
          <w:sz w:val="28"/>
        </w:rPr>
        <w:t>
      14) по проекту ГЧП, предусматривающему предоставление поручительства государства, после заключения договора ГЧП,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w:t>
      </w:r>
    </w:p>
    <w:bookmarkEnd w:id="204"/>
    <w:bookmarkStart w:name="z857" w:id="205"/>
    <w:p>
      <w:pPr>
        <w:spacing w:after="0"/>
        <w:ind w:left="0"/>
        <w:jc w:val="both"/>
      </w:pPr>
      <w:r>
        <w:rPr>
          <w:rFonts w:ascii="Times New Roman"/>
          <w:b w:val="false"/>
          <w:i w:val="false"/>
          <w:color w:val="000000"/>
          <w:sz w:val="28"/>
        </w:rPr>
        <w:t>
      15) регистрация договора ГЧП, в том числе в случае отсутствия государственных обязательств по проекту ГЧП, центральным уполномоченным органом по исполнению бюджета или его территориальным подразделением.</w:t>
      </w:r>
    </w:p>
    <w:bookmarkEnd w:id="205"/>
    <w:bookmarkStart w:name="z858" w:id="206"/>
    <w:p>
      <w:pPr>
        <w:spacing w:after="0"/>
        <w:ind w:left="0"/>
        <w:jc w:val="both"/>
      </w:pPr>
      <w:r>
        <w:rPr>
          <w:rFonts w:ascii="Times New Roman"/>
          <w:b w:val="false"/>
          <w:i w:val="false"/>
          <w:color w:val="000000"/>
          <w:sz w:val="28"/>
        </w:rPr>
        <w:t>
      В случае отсутствия государственных обязательств по проекту ГЧП регистрация договора ГЧП осуществляется без решения соответствующей бюджетной комиссии при предоставлении подтверждающего письма центрального уполномоченного органа по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 об отсутствии государственных обязательств по проекту ГЧП;</w:t>
      </w:r>
    </w:p>
    <w:bookmarkEnd w:id="206"/>
    <w:bookmarkStart w:name="z859" w:id="207"/>
    <w:p>
      <w:pPr>
        <w:spacing w:after="0"/>
        <w:ind w:left="0"/>
        <w:jc w:val="both"/>
      </w:pPr>
      <w:r>
        <w:rPr>
          <w:rFonts w:ascii="Times New Roman"/>
          <w:b w:val="false"/>
          <w:i w:val="false"/>
          <w:color w:val="000000"/>
          <w:sz w:val="28"/>
        </w:rPr>
        <w:t>
      16) опубликование сведений о результатах конкурса по определению частного партнера.</w:t>
      </w:r>
    </w:p>
    <w:bookmarkEnd w:id="207"/>
    <w:bookmarkStart w:name="z860" w:id="208"/>
    <w:p>
      <w:pPr>
        <w:spacing w:after="0"/>
        <w:ind w:left="0"/>
        <w:jc w:val="both"/>
      </w:pPr>
      <w:r>
        <w:rPr>
          <w:rFonts w:ascii="Times New Roman"/>
          <w:b w:val="false"/>
          <w:i w:val="false"/>
          <w:color w:val="000000"/>
          <w:sz w:val="28"/>
        </w:rPr>
        <w:t>
      Сведения о результатах конкурса по определению частного партнера, за исключением сведений, составляющих государственные секреты или иную охраняемую законом тайну, а также результатах закрытого конкурса по определению частного партнера, размещается организатором конкурса на своем официальном интернет-ресурсе и в периодических печатных изданиях, на государственном и русском языках с одновременным уведомлением уполномоченного органа по государственному планированию.</w:t>
      </w:r>
    </w:p>
    <w:bookmarkEnd w:id="208"/>
    <w:bookmarkStart w:name="z861" w:id="209"/>
    <w:p>
      <w:pPr>
        <w:spacing w:after="0"/>
        <w:ind w:left="0"/>
        <w:jc w:val="left"/>
      </w:pPr>
      <w:r>
        <w:rPr>
          <w:rFonts w:ascii="Times New Roman"/>
          <w:b/>
          <w:i w:val="false"/>
          <w:color w:val="000000"/>
        </w:rPr>
        <w:t xml:space="preserve"> Параграф 2. Извещение о проведении конкурса по определению частного партнера и представление копии конкурсной документации</w:t>
      </w:r>
    </w:p>
    <w:bookmarkEnd w:id="209"/>
    <w:bookmarkStart w:name="z862" w:id="210"/>
    <w:p>
      <w:pPr>
        <w:spacing w:after="0"/>
        <w:ind w:left="0"/>
        <w:jc w:val="both"/>
      </w:pPr>
      <w:r>
        <w:rPr>
          <w:rFonts w:ascii="Times New Roman"/>
          <w:b w:val="false"/>
          <w:i w:val="false"/>
          <w:color w:val="000000"/>
          <w:sz w:val="28"/>
        </w:rPr>
        <w:t>
      77. Информация о проведении конкурса по определению частного партнера по проектам, являющимся технически сложными и (или) уникальными, размещается организатором конкурса на своем официальном интернет-ресурсе, а также обеспечивается размещение в периодических печатных изданиях, распространяемых на всей территории Республики Казахстан (не менее одного), на интернет-ресурсе Центра развития ГЧП, на казахском и русском языках с одновременным уведомлением уполномоченного органа по государственному планированию, не менее чем за 60 (шестьдесят) календарных дней до дня проведения конкурса по определению частного партнера, а при проведении повторного конкурса по определению частного партнера – не менее чем за 30 (тридцать) календарных дней.</w:t>
      </w:r>
    </w:p>
    <w:bookmarkEnd w:id="210"/>
    <w:p>
      <w:pPr>
        <w:spacing w:after="0"/>
        <w:ind w:left="0"/>
        <w:jc w:val="both"/>
      </w:pPr>
      <w:r>
        <w:rPr>
          <w:rFonts w:ascii="Times New Roman"/>
          <w:b w:val="false"/>
          <w:i w:val="false"/>
          <w:color w:val="000000"/>
          <w:sz w:val="28"/>
        </w:rPr>
        <w:t>
      По остальным проектам – не менее чем за 30 (тридцать) календарных дней до дня проведения конкурса по определению частного партнера, а при проведении повторного конкурса по определению частного партнера – не менее чем за 15 (пятнадцать) календарных дней.</w:t>
      </w:r>
    </w:p>
    <w:p>
      <w:pPr>
        <w:spacing w:after="0"/>
        <w:ind w:left="0"/>
        <w:jc w:val="both"/>
      </w:pPr>
      <w:r>
        <w:rPr>
          <w:rFonts w:ascii="Times New Roman"/>
          <w:b w:val="false"/>
          <w:i w:val="false"/>
          <w:color w:val="000000"/>
          <w:sz w:val="28"/>
        </w:rPr>
        <w:t>
      Повторный конкурс проводится в случае признания конкурса несостоявшимся на основе ранее утвержденной конкурсной документации без прохождения экспертиз и согласований, но не позднее одного календарного года с момента признания конкурса несостоявшимся.</w:t>
      </w:r>
    </w:p>
    <w:p>
      <w:pPr>
        <w:spacing w:after="0"/>
        <w:ind w:left="0"/>
        <w:jc w:val="both"/>
      </w:pPr>
      <w:r>
        <w:rPr>
          <w:rFonts w:ascii="Times New Roman"/>
          <w:b w:val="false"/>
          <w:i w:val="false"/>
          <w:color w:val="000000"/>
          <w:sz w:val="28"/>
        </w:rPr>
        <w:t>
      Дополнительно допускается размещение извещения на иных интернет-ресурсах и в периодических печатных изданиях.</w:t>
      </w:r>
    </w:p>
    <w:p>
      <w:pPr>
        <w:spacing w:after="0"/>
        <w:ind w:left="0"/>
        <w:jc w:val="both"/>
      </w:pPr>
      <w:r>
        <w:rPr>
          <w:rFonts w:ascii="Times New Roman"/>
          <w:b w:val="false"/>
          <w:i w:val="false"/>
          <w:color w:val="000000"/>
          <w:sz w:val="28"/>
        </w:rPr>
        <w:t>
      При этом указанные сроки исчисляются с даты первой публикации извещения в периодическом печатном издании, распространяемом на всей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6" w:id="211"/>
    <w:p>
      <w:pPr>
        <w:spacing w:after="0"/>
        <w:ind w:left="0"/>
        <w:jc w:val="both"/>
      </w:pPr>
      <w:r>
        <w:rPr>
          <w:rFonts w:ascii="Times New Roman"/>
          <w:b w:val="false"/>
          <w:i w:val="false"/>
          <w:color w:val="000000"/>
          <w:sz w:val="28"/>
        </w:rPr>
        <w:t>
      78. Информация о проведении конкурса по определению частного партнера включает в себя сведения о проекте ГЧП, о дате, месте и времени проведения конкурса по определению частного партнера.</w:t>
      </w:r>
    </w:p>
    <w:bookmarkEnd w:id="211"/>
    <w:bookmarkStart w:name="z867" w:id="212"/>
    <w:p>
      <w:pPr>
        <w:spacing w:after="0"/>
        <w:ind w:left="0"/>
        <w:jc w:val="both"/>
      </w:pPr>
      <w:r>
        <w:rPr>
          <w:rFonts w:ascii="Times New Roman"/>
          <w:b w:val="false"/>
          <w:i w:val="false"/>
          <w:color w:val="000000"/>
          <w:sz w:val="28"/>
        </w:rPr>
        <w:t>
      79. Со дня опубликования объявления о проведении конкурса по определению частного партнера организатор конкурса представляет потенциальному частному партнеру (его уполномоченному представителю) копию конкурсной документации на бумажном или электронном носителе.</w:t>
      </w:r>
    </w:p>
    <w:bookmarkEnd w:id="212"/>
    <w:bookmarkStart w:name="z868" w:id="213"/>
    <w:p>
      <w:pPr>
        <w:spacing w:after="0"/>
        <w:ind w:left="0"/>
        <w:jc w:val="both"/>
      </w:pPr>
      <w:r>
        <w:rPr>
          <w:rFonts w:ascii="Times New Roman"/>
          <w:b w:val="false"/>
          <w:i w:val="false"/>
          <w:color w:val="000000"/>
          <w:sz w:val="28"/>
        </w:rPr>
        <w:t>
      Организатор конкурса предоставляет копию конкурсной документации через специально созданный интернет-ресурс (веб-портал) либо другим электронным способом.</w:t>
      </w:r>
    </w:p>
    <w:bookmarkEnd w:id="213"/>
    <w:bookmarkStart w:name="z869" w:id="214"/>
    <w:p>
      <w:pPr>
        <w:spacing w:after="0"/>
        <w:ind w:left="0"/>
        <w:jc w:val="both"/>
      </w:pPr>
      <w:r>
        <w:rPr>
          <w:rFonts w:ascii="Times New Roman"/>
          <w:b w:val="false"/>
          <w:i w:val="false"/>
          <w:color w:val="000000"/>
          <w:sz w:val="28"/>
        </w:rPr>
        <w:t>
      На бумажном носителе копия конкурсной документации предоставляется по запросу потенциального частного партнера.</w:t>
      </w:r>
    </w:p>
    <w:bookmarkEnd w:id="214"/>
    <w:bookmarkStart w:name="z870" w:id="215"/>
    <w:p>
      <w:pPr>
        <w:spacing w:after="0"/>
        <w:ind w:left="0"/>
        <w:jc w:val="both"/>
      </w:pPr>
      <w:r>
        <w:rPr>
          <w:rFonts w:ascii="Times New Roman"/>
          <w:b w:val="false"/>
          <w:i w:val="false"/>
          <w:color w:val="000000"/>
          <w:sz w:val="28"/>
        </w:rPr>
        <w:t>
      Организатор конкурса может взимать плату за представленную конкурсную документацию, не превышающую затраты на копирование конкурсной документации.</w:t>
      </w:r>
    </w:p>
    <w:bookmarkEnd w:id="215"/>
    <w:bookmarkStart w:name="z871" w:id="216"/>
    <w:p>
      <w:pPr>
        <w:spacing w:after="0"/>
        <w:ind w:left="0"/>
        <w:jc w:val="both"/>
      </w:pPr>
      <w:r>
        <w:rPr>
          <w:rFonts w:ascii="Times New Roman"/>
          <w:b w:val="false"/>
          <w:i w:val="false"/>
          <w:color w:val="000000"/>
          <w:sz w:val="28"/>
        </w:rPr>
        <w:t>
      80. Организатор конкурса:</w:t>
      </w:r>
    </w:p>
    <w:bookmarkEnd w:id="216"/>
    <w:bookmarkStart w:name="z872" w:id="217"/>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частного партнера, оформленного надлежащим образом, на получение копии конкурсной документации;</w:t>
      </w:r>
    </w:p>
    <w:bookmarkEnd w:id="217"/>
    <w:bookmarkStart w:name="z873" w:id="218"/>
    <w:p>
      <w:pPr>
        <w:spacing w:after="0"/>
        <w:ind w:left="0"/>
        <w:jc w:val="both"/>
      </w:pPr>
      <w:r>
        <w:rPr>
          <w:rFonts w:ascii="Times New Roman"/>
          <w:b w:val="false"/>
          <w:i w:val="false"/>
          <w:color w:val="000000"/>
          <w:sz w:val="28"/>
        </w:rPr>
        <w:t>
      2) проверяет наличие документального подтверждения о внесении потенциальным частным партнером либо его уполномоченным представителем платы за предоставление копии конкурсной документации, если указание о взимании такой платы содержится в объявлении о проведении конкурса по определению частного партнера;</w:t>
      </w:r>
    </w:p>
    <w:bookmarkEnd w:id="218"/>
    <w:bookmarkStart w:name="z874" w:id="219"/>
    <w:p>
      <w:pPr>
        <w:spacing w:after="0"/>
        <w:ind w:left="0"/>
        <w:jc w:val="both"/>
      </w:pPr>
      <w:r>
        <w:rPr>
          <w:rFonts w:ascii="Times New Roman"/>
          <w:b w:val="false"/>
          <w:i w:val="false"/>
          <w:color w:val="000000"/>
          <w:sz w:val="28"/>
        </w:rPr>
        <w:t>
      3) вносит в журнал регистрации лиц, получивших конкурсную документацию, необходимые сведения (порядковый номер, время и дата получения, наименование, адрес и иные сведения);</w:t>
      </w:r>
    </w:p>
    <w:bookmarkEnd w:id="219"/>
    <w:bookmarkStart w:name="z875" w:id="220"/>
    <w:p>
      <w:pPr>
        <w:spacing w:after="0"/>
        <w:ind w:left="0"/>
        <w:jc w:val="both"/>
      </w:pPr>
      <w:r>
        <w:rPr>
          <w:rFonts w:ascii="Times New Roman"/>
          <w:b w:val="false"/>
          <w:i w:val="false"/>
          <w:color w:val="000000"/>
          <w:sz w:val="28"/>
        </w:rPr>
        <w:t>
      4) предоставляет уполномоченному представителю потенциального частного партнера копию конкурсной документации под роспись.</w:t>
      </w:r>
    </w:p>
    <w:bookmarkEnd w:id="220"/>
    <w:bookmarkStart w:name="z876" w:id="221"/>
    <w:p>
      <w:pPr>
        <w:spacing w:after="0"/>
        <w:ind w:left="0"/>
        <w:jc w:val="left"/>
      </w:pPr>
      <w:r>
        <w:rPr>
          <w:rFonts w:ascii="Times New Roman"/>
          <w:b/>
          <w:i w:val="false"/>
          <w:color w:val="000000"/>
        </w:rPr>
        <w:t xml:space="preserve"> Параграф 3. Разъяснение, обсуждение и корректировка положений конкурсной документации</w:t>
      </w:r>
    </w:p>
    <w:bookmarkEnd w:id="221"/>
    <w:bookmarkStart w:name="z877" w:id="222"/>
    <w:p>
      <w:pPr>
        <w:spacing w:after="0"/>
        <w:ind w:left="0"/>
        <w:jc w:val="both"/>
      </w:pPr>
      <w:r>
        <w:rPr>
          <w:rFonts w:ascii="Times New Roman"/>
          <w:b w:val="false"/>
          <w:i w:val="false"/>
          <w:color w:val="000000"/>
          <w:sz w:val="28"/>
        </w:rPr>
        <w:t>
      81. Лица, получившие конкурсную документацию, в случае необходимости обращаются с запросом к организатору конкурса о разъяснении положений конкурсной документации.</w:t>
      </w:r>
    </w:p>
    <w:bookmarkEnd w:id="222"/>
    <w:bookmarkStart w:name="z878" w:id="223"/>
    <w:p>
      <w:pPr>
        <w:spacing w:after="0"/>
        <w:ind w:left="0"/>
        <w:jc w:val="both"/>
      </w:pPr>
      <w:r>
        <w:rPr>
          <w:rFonts w:ascii="Times New Roman"/>
          <w:b w:val="false"/>
          <w:i w:val="false"/>
          <w:color w:val="000000"/>
          <w:sz w:val="28"/>
        </w:rPr>
        <w:t>
      Обращение за разъяснением осуществляется в срок не позднее 30 (тридцати) календарных дней до истечения окончательного срока представления конкурсных заявок, если проект, является технически сложным и (или) уникальным, а по остальным проектам – в срок не позднее 15 (пятнадцати) календарных дней до истечения окончательного срока представления конкурсных заявок.</w:t>
      </w:r>
    </w:p>
    <w:bookmarkEnd w:id="223"/>
    <w:bookmarkStart w:name="z879" w:id="224"/>
    <w:p>
      <w:pPr>
        <w:spacing w:after="0"/>
        <w:ind w:left="0"/>
        <w:jc w:val="both"/>
      </w:pPr>
      <w:r>
        <w:rPr>
          <w:rFonts w:ascii="Times New Roman"/>
          <w:b w:val="false"/>
          <w:i w:val="false"/>
          <w:color w:val="000000"/>
          <w:sz w:val="28"/>
        </w:rPr>
        <w:t>
      При проведении повторного конкурса по определению частного партнера, лица, сведения о которых внесены в журнал регистрации лиц, получивших конкурсную документацию, обращаются с запросом о разъяснении положений конкурсной документации не позднее 15 (пятнадцати) календарных дней до истечения окончательного срока предоставления конкурсных заявок, если проект, является технически сложным и (или) уникальным, а по остальным проектам – не позднее 10 (десяти) календарных дней до истечения окончательного срока предоставления конкурсных заявок.</w:t>
      </w:r>
    </w:p>
    <w:bookmarkEnd w:id="224"/>
    <w:bookmarkStart w:name="z880" w:id="225"/>
    <w:p>
      <w:pPr>
        <w:spacing w:after="0"/>
        <w:ind w:left="0"/>
        <w:jc w:val="both"/>
      </w:pPr>
      <w:r>
        <w:rPr>
          <w:rFonts w:ascii="Times New Roman"/>
          <w:b w:val="false"/>
          <w:i w:val="false"/>
          <w:color w:val="000000"/>
          <w:sz w:val="28"/>
        </w:rPr>
        <w:t>
      Организатор конкурса в течение 3 (трех) рабочих дней со дня регистрации запроса направляет ответ на него и без указания, от кого поступил запрос, сообщает такое разъяснение всем потенциальным частным партнерам, которым организатор конкурса представил конкурсную документацию.</w:t>
      </w:r>
    </w:p>
    <w:bookmarkEnd w:id="225"/>
    <w:bookmarkStart w:name="z881" w:id="226"/>
    <w:p>
      <w:pPr>
        <w:spacing w:after="0"/>
        <w:ind w:left="0"/>
        <w:jc w:val="both"/>
      </w:pPr>
      <w:r>
        <w:rPr>
          <w:rFonts w:ascii="Times New Roman"/>
          <w:b w:val="false"/>
          <w:i w:val="false"/>
          <w:color w:val="000000"/>
          <w:sz w:val="28"/>
        </w:rPr>
        <w:t>
      Организатор конкурса направляет разъяснения по содержанию конкурсной документации через специально созданный интернет-ресурс (веб-портал) либо другим электронным способом.</w:t>
      </w:r>
    </w:p>
    <w:bookmarkEnd w:id="226"/>
    <w:bookmarkStart w:name="z882" w:id="227"/>
    <w:p>
      <w:pPr>
        <w:spacing w:after="0"/>
        <w:ind w:left="0"/>
        <w:jc w:val="both"/>
      </w:pPr>
      <w:r>
        <w:rPr>
          <w:rFonts w:ascii="Times New Roman"/>
          <w:b w:val="false"/>
          <w:i w:val="false"/>
          <w:color w:val="000000"/>
          <w:sz w:val="28"/>
        </w:rPr>
        <w:t>
      В случае поступления предложений от потенциальных частных партнеров организатор конкурса при необходимости организует конкурентный диалог.</w:t>
      </w:r>
    </w:p>
    <w:bookmarkEnd w:id="227"/>
    <w:bookmarkStart w:name="z883" w:id="228"/>
    <w:p>
      <w:pPr>
        <w:spacing w:after="0"/>
        <w:ind w:left="0"/>
        <w:jc w:val="both"/>
      </w:pPr>
      <w:r>
        <w:rPr>
          <w:rFonts w:ascii="Times New Roman"/>
          <w:b w:val="false"/>
          <w:i w:val="false"/>
          <w:color w:val="000000"/>
          <w:sz w:val="28"/>
        </w:rPr>
        <w:t>
      Конкурентный диалог организуется для формирования оптимальных решений по техническим, финансовым, юридическим и иным необходимым параметрам проекта ГЧП, мерам государственной поддержки, критериям отбора частного партнера и иных решений, с учетом потребностей и возможностей каждого из заинтересованных потенциальных частных партнеров.</w:t>
      </w:r>
    </w:p>
    <w:bookmarkEnd w:id="228"/>
    <w:bookmarkStart w:name="z884" w:id="229"/>
    <w:p>
      <w:pPr>
        <w:spacing w:after="0"/>
        <w:ind w:left="0"/>
        <w:jc w:val="both"/>
      </w:pPr>
      <w:r>
        <w:rPr>
          <w:rFonts w:ascii="Times New Roman"/>
          <w:b w:val="false"/>
          <w:i w:val="false"/>
          <w:color w:val="000000"/>
          <w:sz w:val="28"/>
        </w:rPr>
        <w:t>
      Результаты конкурентного диалога оформляются протоколом.</w:t>
      </w:r>
    </w:p>
    <w:bookmarkEnd w:id="229"/>
    <w:bookmarkStart w:name="z885" w:id="230"/>
    <w:p>
      <w:pPr>
        <w:spacing w:after="0"/>
        <w:ind w:left="0"/>
        <w:jc w:val="both"/>
      </w:pPr>
      <w:r>
        <w:rPr>
          <w:rFonts w:ascii="Times New Roman"/>
          <w:b w:val="false"/>
          <w:i w:val="false"/>
          <w:color w:val="000000"/>
          <w:sz w:val="28"/>
        </w:rPr>
        <w:t>
      Все участники конкурентного диалога соблюдают конфиденциальность информации, полученной в ходе его проведения.</w:t>
      </w:r>
    </w:p>
    <w:bookmarkEnd w:id="230"/>
    <w:bookmarkStart w:name="z886" w:id="231"/>
    <w:p>
      <w:pPr>
        <w:spacing w:after="0"/>
        <w:ind w:left="0"/>
        <w:jc w:val="both"/>
      </w:pPr>
      <w:r>
        <w:rPr>
          <w:rFonts w:ascii="Times New Roman"/>
          <w:b w:val="false"/>
          <w:i w:val="false"/>
          <w:color w:val="000000"/>
          <w:sz w:val="28"/>
        </w:rPr>
        <w:t>
      Организатор конкурса по проектам, являющимся технически сложными и (или) уникальными в срок не позднее 20 (двадцати) календарных дней до истечения срока представления конкурсных заявок по собственной инициативе или в ответ на запрос потенциального частного партнера может внести изменения и (или) дополнения в конкурсную документацию, а по остальным проектам – не позднее 15 (пятнадцати) календарных дней до истечения срока представления конкурсных заявок, с последующим обеспечением экспертизы конкурсной документации.</w:t>
      </w:r>
    </w:p>
    <w:bookmarkEnd w:id="231"/>
    <w:bookmarkStart w:name="z887" w:id="232"/>
    <w:p>
      <w:pPr>
        <w:spacing w:after="0"/>
        <w:ind w:left="0"/>
        <w:jc w:val="both"/>
      </w:pPr>
      <w:r>
        <w:rPr>
          <w:rFonts w:ascii="Times New Roman"/>
          <w:b w:val="false"/>
          <w:i w:val="false"/>
          <w:color w:val="000000"/>
          <w:sz w:val="28"/>
        </w:rPr>
        <w:t>
      При проведении повторного конкурса по определению частного партнера – в срок не позднее 10 (десяти) календарных дней. Внесенные изменения и (или) дополнения имеют обязательную силу.</w:t>
      </w:r>
    </w:p>
    <w:bookmarkEnd w:id="232"/>
    <w:bookmarkStart w:name="z888" w:id="233"/>
    <w:p>
      <w:pPr>
        <w:spacing w:after="0"/>
        <w:ind w:left="0"/>
        <w:jc w:val="both"/>
      </w:pPr>
      <w:r>
        <w:rPr>
          <w:rFonts w:ascii="Times New Roman"/>
          <w:b w:val="false"/>
          <w:i w:val="false"/>
          <w:color w:val="000000"/>
          <w:sz w:val="28"/>
        </w:rPr>
        <w:t>
      При этом организатор конкурса не позднее 1 (одного) рабочего дня со дня принятия решения о внесении изменений и (или) дополнений в конкурсную документацию уведомляет о таком решении всех потенциальных частных партнеров.</w:t>
      </w:r>
    </w:p>
    <w:bookmarkEnd w:id="233"/>
    <w:bookmarkStart w:name="z889" w:id="234"/>
    <w:p>
      <w:pPr>
        <w:spacing w:after="0"/>
        <w:ind w:left="0"/>
        <w:jc w:val="both"/>
      </w:pPr>
      <w:r>
        <w:rPr>
          <w:rFonts w:ascii="Times New Roman"/>
          <w:b w:val="false"/>
          <w:i w:val="false"/>
          <w:color w:val="000000"/>
          <w:sz w:val="28"/>
        </w:rPr>
        <w:t>
      Организатор конкурса не позднее 1 (одного) рабочего дня со дня получения результатов экспертизы представляет текст внесенных изменений и (или) дополнений в конкурсную документацию всем потенциальным частным партнерам. При этом срок представления конкурсных заявок продлевается организатором конкурса на срок не менее чем на 30 (тридцать) календарных дней для учета потенциальными частными партнерами этих изменений и (или) дополнений в конкурсных заявках, а при повторном конкурсе по определению частного партнера – на срок не менее 15 (пятнадцати) календарных дней.</w:t>
      </w:r>
    </w:p>
    <w:bookmarkEnd w:id="234"/>
    <w:bookmarkStart w:name="z890" w:id="235"/>
    <w:p>
      <w:pPr>
        <w:spacing w:after="0"/>
        <w:ind w:left="0"/>
        <w:jc w:val="both"/>
      </w:pPr>
      <w:r>
        <w:rPr>
          <w:rFonts w:ascii="Times New Roman"/>
          <w:b w:val="false"/>
          <w:i w:val="false"/>
          <w:color w:val="000000"/>
          <w:sz w:val="28"/>
        </w:rPr>
        <w:t>
      82. Организатор конкурса может провести встречу с потенциальными частными партнерами для разъяснения конкурсной документации.</w:t>
      </w:r>
    </w:p>
    <w:bookmarkEnd w:id="235"/>
    <w:bookmarkStart w:name="z891" w:id="236"/>
    <w:p>
      <w:pPr>
        <w:spacing w:after="0"/>
        <w:ind w:left="0"/>
        <w:jc w:val="both"/>
      </w:pPr>
      <w:r>
        <w:rPr>
          <w:rFonts w:ascii="Times New Roman"/>
          <w:b w:val="false"/>
          <w:i w:val="false"/>
          <w:color w:val="000000"/>
          <w:sz w:val="28"/>
        </w:rPr>
        <w:t>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w:t>
      </w:r>
    </w:p>
    <w:bookmarkEnd w:id="236"/>
    <w:bookmarkStart w:name="z892" w:id="237"/>
    <w:p>
      <w:pPr>
        <w:spacing w:after="0"/>
        <w:ind w:left="0"/>
        <w:jc w:val="both"/>
      </w:pPr>
      <w:r>
        <w:rPr>
          <w:rFonts w:ascii="Times New Roman"/>
          <w:b w:val="false"/>
          <w:i w:val="false"/>
          <w:color w:val="000000"/>
          <w:sz w:val="28"/>
        </w:rPr>
        <w:t>
      Не позднее 1 (одного) рабочего дня со дня оформления и подписания протокола о разъяснении положений конкурсной документации организатор конкурса направляет Комиссии, и всем потенциальным частным партнерам, которым организатор конкурса представил конкурсную документацию, копию указанного протокола.</w:t>
      </w:r>
    </w:p>
    <w:bookmarkEnd w:id="237"/>
    <w:bookmarkStart w:name="z893" w:id="238"/>
    <w:p>
      <w:pPr>
        <w:spacing w:after="0"/>
        <w:ind w:left="0"/>
        <w:jc w:val="both"/>
      </w:pPr>
      <w:r>
        <w:rPr>
          <w:rFonts w:ascii="Times New Roman"/>
          <w:b w:val="false"/>
          <w:i w:val="false"/>
          <w:color w:val="000000"/>
          <w:sz w:val="28"/>
        </w:rPr>
        <w:t>
      83. В случае, если встреча с потенциальными частными партнерами по разъяснению положений конкурсной документации не состоялась по причине неявки потенциальных частных партнеров или их уполномоченных представителей в назначенные конкурсной документацией дату и время проведения встречи, организатор конкурса в течение 1 (одного) рабочего дня с указанной даты письменно уведомляет о таком факте Комиссию.</w:t>
      </w:r>
    </w:p>
    <w:bookmarkEnd w:id="238"/>
    <w:bookmarkStart w:name="z894" w:id="239"/>
    <w:p>
      <w:pPr>
        <w:spacing w:after="0"/>
        <w:ind w:left="0"/>
        <w:jc w:val="left"/>
      </w:pPr>
      <w:r>
        <w:rPr>
          <w:rFonts w:ascii="Times New Roman"/>
          <w:b/>
          <w:i w:val="false"/>
          <w:color w:val="000000"/>
        </w:rPr>
        <w:t xml:space="preserve"> Параграф 4. Квалификационный отбор</w:t>
      </w:r>
    </w:p>
    <w:bookmarkEnd w:id="239"/>
    <w:bookmarkStart w:name="z895" w:id="240"/>
    <w:p>
      <w:pPr>
        <w:spacing w:after="0"/>
        <w:ind w:left="0"/>
        <w:jc w:val="both"/>
      </w:pPr>
      <w:r>
        <w:rPr>
          <w:rFonts w:ascii="Times New Roman"/>
          <w:b w:val="false"/>
          <w:i w:val="false"/>
          <w:color w:val="000000"/>
          <w:sz w:val="28"/>
        </w:rPr>
        <w:t>
      84. Представление потенциальными частными партнерами документов, подтверждающих их соответствие предъявляемым квалификационным требованиям, осуществляется в срок указанный в конкурсной документации.</w:t>
      </w:r>
    </w:p>
    <w:bookmarkEnd w:id="240"/>
    <w:bookmarkStart w:name="z896" w:id="241"/>
    <w:p>
      <w:pPr>
        <w:spacing w:after="0"/>
        <w:ind w:left="0"/>
        <w:jc w:val="both"/>
      </w:pPr>
      <w:r>
        <w:rPr>
          <w:rFonts w:ascii="Times New Roman"/>
          <w:b w:val="false"/>
          <w:i w:val="false"/>
          <w:color w:val="000000"/>
          <w:sz w:val="28"/>
        </w:rPr>
        <w:t xml:space="preserve">
      85. Потенциальный частный партнер в подтверждение соответствия его квалификационным требованиям представляет организатору конкурса подтверждающие документы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41"/>
    <w:bookmarkStart w:name="z897" w:id="242"/>
    <w:p>
      <w:pPr>
        <w:spacing w:after="0"/>
        <w:ind w:left="0"/>
        <w:jc w:val="both"/>
      </w:pPr>
      <w:r>
        <w:rPr>
          <w:rFonts w:ascii="Times New Roman"/>
          <w:b w:val="false"/>
          <w:i w:val="false"/>
          <w:color w:val="000000"/>
          <w:sz w:val="28"/>
        </w:rPr>
        <w:t>
      Потенциальный частный партнер в случае представления недостоверной информации на соответствие квалификационным требованиям не допускается к участию в конкурсе по определению частного партнера в течение последующих трех лет с момента признания судом такого потенциального частного партнера недобросовестным потенциальным частным партнером.</w:t>
      </w:r>
    </w:p>
    <w:bookmarkEnd w:id="242"/>
    <w:bookmarkStart w:name="z898" w:id="243"/>
    <w:p>
      <w:pPr>
        <w:spacing w:after="0"/>
        <w:ind w:left="0"/>
        <w:jc w:val="both"/>
      </w:pPr>
      <w:r>
        <w:rPr>
          <w:rFonts w:ascii="Times New Roman"/>
          <w:b w:val="false"/>
          <w:i w:val="false"/>
          <w:color w:val="000000"/>
          <w:sz w:val="28"/>
        </w:rPr>
        <w:t>
      Достоверность информации по квалификационным требованиям, представляемой потенциальным частным партнером, может быть установлена Комиссией, организатором конкурса, уполномоченными государственными органами на любой стадии проведения конкурса по определению частного партнера.</w:t>
      </w:r>
    </w:p>
    <w:bookmarkEnd w:id="243"/>
    <w:bookmarkStart w:name="z899" w:id="244"/>
    <w:p>
      <w:pPr>
        <w:spacing w:after="0"/>
        <w:ind w:left="0"/>
        <w:jc w:val="both"/>
      </w:pPr>
      <w:r>
        <w:rPr>
          <w:rFonts w:ascii="Times New Roman"/>
          <w:b w:val="false"/>
          <w:i w:val="false"/>
          <w:color w:val="000000"/>
          <w:sz w:val="28"/>
        </w:rPr>
        <w:t>
      Лица, установившие факт представления потенциальным частным партнером недостоверной информации по квалификационным требованиям, не позднее 3 (трех) рабочих дней со дня установления такого факта письменно уведомляет об этом организатора конкурса и центральный уполномоченный орган по государственному планированию с приложением к уведомлению копии документов, подтверждающих факт предоставления недостоверной информации.</w:t>
      </w:r>
    </w:p>
    <w:bookmarkEnd w:id="244"/>
    <w:bookmarkStart w:name="z900" w:id="245"/>
    <w:p>
      <w:pPr>
        <w:spacing w:after="0"/>
        <w:ind w:left="0"/>
        <w:jc w:val="both"/>
      </w:pPr>
      <w:r>
        <w:rPr>
          <w:rFonts w:ascii="Times New Roman"/>
          <w:b w:val="false"/>
          <w:i w:val="false"/>
          <w:color w:val="000000"/>
          <w:sz w:val="28"/>
        </w:rPr>
        <w:t>
      Организатор конкурса не позднее 30 (тридцати) календарных дней со дня установления такого факта предъявляет иск в суд о признании потенциального частного партнера, представившего недостоверную информацию по квалификационным требованиям, недобросовестным потенциальным частным партнером.</w:t>
      </w:r>
    </w:p>
    <w:bookmarkEnd w:id="245"/>
    <w:bookmarkStart w:name="z901" w:id="246"/>
    <w:p>
      <w:pPr>
        <w:spacing w:after="0"/>
        <w:ind w:left="0"/>
        <w:jc w:val="both"/>
      </w:pPr>
      <w:r>
        <w:rPr>
          <w:rFonts w:ascii="Times New Roman"/>
          <w:b w:val="false"/>
          <w:i w:val="false"/>
          <w:color w:val="000000"/>
          <w:sz w:val="28"/>
        </w:rPr>
        <w:t>
      Организатор конкурса направляет центральному уполномоченному органу по государственному планированию решения судов, вступивших в законную силу о признании потенциального частного партнера недобросовестным потенциальным частным партнером в течении 5 (пяти) рабочих дней с момента получения такого решения.</w:t>
      </w:r>
    </w:p>
    <w:bookmarkEnd w:id="246"/>
    <w:bookmarkStart w:name="z902" w:id="247"/>
    <w:p>
      <w:pPr>
        <w:spacing w:after="0"/>
        <w:ind w:left="0"/>
        <w:jc w:val="both"/>
      </w:pPr>
      <w:r>
        <w:rPr>
          <w:rFonts w:ascii="Times New Roman"/>
          <w:b w:val="false"/>
          <w:i w:val="false"/>
          <w:color w:val="000000"/>
          <w:sz w:val="28"/>
        </w:rPr>
        <w:t>
      Перечень недобросовестных потенциальных частных партнеров, формирующийся на основании решений судов, вступивших в законную силу, ведет центральный уполномоченный орган по государственному планированию, который размещает такой перечень на своем интернет-ресурсе.</w:t>
      </w:r>
    </w:p>
    <w:bookmarkEnd w:id="247"/>
    <w:bookmarkStart w:name="z903" w:id="248"/>
    <w:p>
      <w:pPr>
        <w:spacing w:after="0"/>
        <w:ind w:left="0"/>
        <w:jc w:val="both"/>
      </w:pPr>
      <w:r>
        <w:rPr>
          <w:rFonts w:ascii="Times New Roman"/>
          <w:b w:val="false"/>
          <w:i w:val="false"/>
          <w:color w:val="000000"/>
          <w:sz w:val="28"/>
        </w:rPr>
        <w:t xml:space="preserve">
      86. Организатор конкурса осуществляет квалификационный отбор с целью определения соответствия потенциальных частных партнеров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 в течение 5 (пяти) рабочих дней с момента окончания срока предоставления документов.</w:t>
      </w:r>
    </w:p>
    <w:bookmarkEnd w:id="248"/>
    <w:bookmarkStart w:name="z904" w:id="249"/>
    <w:p>
      <w:pPr>
        <w:spacing w:after="0"/>
        <w:ind w:left="0"/>
        <w:jc w:val="both"/>
      </w:pPr>
      <w:r>
        <w:rPr>
          <w:rFonts w:ascii="Times New Roman"/>
          <w:b w:val="false"/>
          <w:i w:val="false"/>
          <w:color w:val="000000"/>
          <w:sz w:val="28"/>
        </w:rPr>
        <w:t>
      В случае выявления несоответствия требованиям к документам, подтверждающим соответствие потенциальных частных партнеров предъявляемым квалификационным требованиям, организатор конкурса уведомляет потенциального частного партнера об устранении выявленных несоответствий с указанием сроков представления соответствующих документов.</w:t>
      </w:r>
    </w:p>
    <w:bookmarkEnd w:id="249"/>
    <w:bookmarkStart w:name="z905" w:id="250"/>
    <w:p>
      <w:pPr>
        <w:spacing w:after="0"/>
        <w:ind w:left="0"/>
        <w:jc w:val="both"/>
      </w:pPr>
      <w:r>
        <w:rPr>
          <w:rFonts w:ascii="Times New Roman"/>
          <w:b w:val="false"/>
          <w:i w:val="false"/>
          <w:color w:val="000000"/>
          <w:sz w:val="28"/>
        </w:rPr>
        <w:t>
      Со дня направления уведомления и до представления соответствующих документов сроки проведения квалификационного отбора приостанавливаются.</w:t>
      </w:r>
    </w:p>
    <w:bookmarkEnd w:id="250"/>
    <w:bookmarkStart w:name="z906" w:id="251"/>
    <w:p>
      <w:pPr>
        <w:spacing w:after="0"/>
        <w:ind w:left="0"/>
        <w:jc w:val="both"/>
      </w:pPr>
      <w:r>
        <w:rPr>
          <w:rFonts w:ascii="Times New Roman"/>
          <w:b w:val="false"/>
          <w:i w:val="false"/>
          <w:color w:val="000000"/>
          <w:sz w:val="28"/>
        </w:rPr>
        <w:t>
      Потенциальный частный партнер, представивший соответствующие документы позже установленного в уведомлении срока либо не представивший их своевременно, признается не соответствующим квалификационным требованиям.</w:t>
      </w:r>
    </w:p>
    <w:bookmarkEnd w:id="251"/>
    <w:bookmarkStart w:name="z907" w:id="252"/>
    <w:p>
      <w:pPr>
        <w:spacing w:after="0"/>
        <w:ind w:left="0"/>
        <w:jc w:val="both"/>
      </w:pPr>
      <w:r>
        <w:rPr>
          <w:rFonts w:ascii="Times New Roman"/>
          <w:b w:val="false"/>
          <w:i w:val="false"/>
          <w:color w:val="000000"/>
          <w:sz w:val="28"/>
        </w:rPr>
        <w:t xml:space="preserve">
      Результаты квалификационного отбора оформляются в виде заключения организатора конкурса о соответствии либо несоответствии потенциальных частных партнеров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w:t>
      </w:r>
    </w:p>
    <w:bookmarkEnd w:id="252"/>
    <w:bookmarkStart w:name="z908" w:id="253"/>
    <w:p>
      <w:pPr>
        <w:spacing w:after="0"/>
        <w:ind w:left="0"/>
        <w:jc w:val="both"/>
      </w:pPr>
      <w:r>
        <w:rPr>
          <w:rFonts w:ascii="Times New Roman"/>
          <w:b w:val="false"/>
          <w:i w:val="false"/>
          <w:color w:val="000000"/>
          <w:sz w:val="28"/>
        </w:rPr>
        <w:t>
      87. Результаты квалификационного отбора выносятся на рассмотрение Комиссии.</w:t>
      </w:r>
    </w:p>
    <w:bookmarkEnd w:id="253"/>
    <w:bookmarkStart w:name="z909" w:id="254"/>
    <w:p>
      <w:pPr>
        <w:spacing w:after="0"/>
        <w:ind w:left="0"/>
        <w:jc w:val="both"/>
      </w:pPr>
      <w:r>
        <w:rPr>
          <w:rFonts w:ascii="Times New Roman"/>
          <w:b w:val="false"/>
          <w:i w:val="false"/>
          <w:color w:val="000000"/>
          <w:sz w:val="28"/>
        </w:rPr>
        <w:t>
      Комиссия определяет потенциальных частных партнеров, прошедших квалификационный отбор, и признает их участниками конкурса с оформлением соответствующего протокола (протокол о допуске к участию в конкурсе по определению частного партнера)</w:t>
      </w:r>
    </w:p>
    <w:bookmarkEnd w:id="254"/>
    <w:bookmarkStart w:name="z910" w:id="255"/>
    <w:p>
      <w:pPr>
        <w:spacing w:after="0"/>
        <w:ind w:left="0"/>
        <w:jc w:val="both"/>
      </w:pPr>
      <w:r>
        <w:rPr>
          <w:rFonts w:ascii="Times New Roman"/>
          <w:b w:val="false"/>
          <w:i w:val="false"/>
          <w:color w:val="000000"/>
          <w:sz w:val="28"/>
        </w:rPr>
        <w:t xml:space="preserve">
      Потенциальный частный партнер, соответствующий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 считается прошедшим квалификационный отбор.</w:t>
      </w:r>
    </w:p>
    <w:bookmarkEnd w:id="255"/>
    <w:bookmarkStart w:name="z911" w:id="256"/>
    <w:p>
      <w:pPr>
        <w:spacing w:after="0"/>
        <w:ind w:left="0"/>
        <w:jc w:val="both"/>
      </w:pPr>
      <w:r>
        <w:rPr>
          <w:rFonts w:ascii="Times New Roman"/>
          <w:b w:val="false"/>
          <w:i w:val="false"/>
          <w:color w:val="000000"/>
          <w:sz w:val="28"/>
        </w:rPr>
        <w:t>
      Протокол о допуске к участию в конкурсе по определению частного партнера направляется потенциальным частным партнерам организатором конкурса в течение 2 (двух) рабочих дней со дня принятия решения Комиссии.</w:t>
      </w:r>
    </w:p>
    <w:bookmarkEnd w:id="256"/>
    <w:bookmarkStart w:name="z912" w:id="257"/>
    <w:p>
      <w:pPr>
        <w:spacing w:after="0"/>
        <w:ind w:left="0"/>
        <w:jc w:val="left"/>
      </w:pPr>
      <w:r>
        <w:rPr>
          <w:rFonts w:ascii="Times New Roman"/>
          <w:b/>
          <w:i w:val="false"/>
          <w:color w:val="000000"/>
        </w:rPr>
        <w:t xml:space="preserve"> Параграф 5. Конкурсная заявка</w:t>
      </w:r>
    </w:p>
    <w:bookmarkEnd w:id="257"/>
    <w:bookmarkStart w:name="z913" w:id="258"/>
    <w:p>
      <w:pPr>
        <w:spacing w:after="0"/>
        <w:ind w:left="0"/>
        <w:jc w:val="both"/>
      </w:pPr>
      <w:r>
        <w:rPr>
          <w:rFonts w:ascii="Times New Roman"/>
          <w:b w:val="false"/>
          <w:i w:val="false"/>
          <w:color w:val="000000"/>
          <w:sz w:val="28"/>
        </w:rPr>
        <w:t>
      88. Конкурсная заявка является формой выражения согласия потенциального частного партнера с требованиями и условиями, установленными конкурсной документацией.</w:t>
      </w:r>
    </w:p>
    <w:bookmarkEnd w:id="258"/>
    <w:bookmarkStart w:name="z914" w:id="259"/>
    <w:p>
      <w:pPr>
        <w:spacing w:after="0"/>
        <w:ind w:left="0"/>
        <w:jc w:val="both"/>
      </w:pPr>
      <w:r>
        <w:rPr>
          <w:rFonts w:ascii="Times New Roman"/>
          <w:b w:val="false"/>
          <w:i w:val="false"/>
          <w:color w:val="000000"/>
          <w:sz w:val="28"/>
        </w:rPr>
        <w:t>
      Конкурсная заявка оформляется письменно по форме, установленной в конкурсной документации.</w:t>
      </w:r>
    </w:p>
    <w:bookmarkEnd w:id="259"/>
    <w:bookmarkStart w:name="z915" w:id="260"/>
    <w:p>
      <w:pPr>
        <w:spacing w:after="0"/>
        <w:ind w:left="0"/>
        <w:jc w:val="both"/>
      </w:pPr>
      <w:r>
        <w:rPr>
          <w:rFonts w:ascii="Times New Roman"/>
          <w:b w:val="false"/>
          <w:i w:val="false"/>
          <w:color w:val="000000"/>
          <w:sz w:val="28"/>
        </w:rPr>
        <w:t>
      89. Конкурсная заявка представляется потенциальными частными партнерами до истечения окончательного срока их представления в прошитом виде, с пронумерованными и запарафированными страницами, последняя страница заверяется его подписью и печатью (для физического лица, если таковая имеется), в запечатанном "конверте", с указанием полного наименования и почтового адреса потенциального частного партнера (с целью возврата конкурсной заявки невскрытой, если она будет объявлена "опоздавшей"), полного наименования и почтового адреса организатора конкурса, наименования конкурса по определению частного партнера, а также текста следующего содержания: "КОНКУРС ПО (указать название конкурса по определению частного партнера)" и "НЕ ВСКРЫВАТЬ ДО: (указать дату и время вскрытия конкурсных заявок)".</w:t>
      </w:r>
    </w:p>
    <w:bookmarkEnd w:id="260"/>
    <w:bookmarkStart w:name="z916" w:id="261"/>
    <w:p>
      <w:pPr>
        <w:spacing w:after="0"/>
        <w:ind w:left="0"/>
        <w:jc w:val="both"/>
      </w:pPr>
      <w:r>
        <w:rPr>
          <w:rFonts w:ascii="Times New Roman"/>
          <w:b w:val="false"/>
          <w:i w:val="false"/>
          <w:color w:val="000000"/>
          <w:sz w:val="28"/>
        </w:rPr>
        <w:t>
      90. Конверт с конкурсной заявкой, представленный после истечения установленного срока, не регистрируется в журнале регистрации конкурсных заявок, не вскрывается и возвращается потенциальному частному партнеру.</w:t>
      </w:r>
    </w:p>
    <w:bookmarkEnd w:id="261"/>
    <w:bookmarkStart w:name="z917" w:id="262"/>
    <w:p>
      <w:pPr>
        <w:spacing w:after="0"/>
        <w:ind w:left="0"/>
        <w:jc w:val="both"/>
      </w:pPr>
      <w:r>
        <w:rPr>
          <w:rFonts w:ascii="Times New Roman"/>
          <w:b w:val="false"/>
          <w:i w:val="false"/>
          <w:color w:val="000000"/>
          <w:sz w:val="28"/>
        </w:rPr>
        <w:t>
      91. В течение срока, установленного конкурсной документацией, организатор конкурса принимает конверты с конкурсными заявками.</w:t>
      </w:r>
    </w:p>
    <w:bookmarkEnd w:id="262"/>
    <w:bookmarkStart w:name="z918" w:id="263"/>
    <w:p>
      <w:pPr>
        <w:spacing w:after="0"/>
        <w:ind w:left="0"/>
        <w:jc w:val="both"/>
      </w:pPr>
      <w:r>
        <w:rPr>
          <w:rFonts w:ascii="Times New Roman"/>
          <w:b w:val="false"/>
          <w:i w:val="false"/>
          <w:color w:val="000000"/>
          <w:sz w:val="28"/>
        </w:rPr>
        <w:t>
      92. Организатор конкурса:</w:t>
      </w:r>
    </w:p>
    <w:bookmarkEnd w:id="263"/>
    <w:bookmarkStart w:name="z919" w:id="264"/>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частного партнера, представившего конверт с заявкой от имени потенциального частного партнера;</w:t>
      </w:r>
    </w:p>
    <w:bookmarkEnd w:id="264"/>
    <w:bookmarkStart w:name="z920" w:id="265"/>
    <w:p>
      <w:pPr>
        <w:spacing w:after="0"/>
        <w:ind w:left="0"/>
        <w:jc w:val="both"/>
      </w:pPr>
      <w:r>
        <w:rPr>
          <w:rFonts w:ascii="Times New Roman"/>
          <w:b w:val="false"/>
          <w:i w:val="false"/>
          <w:color w:val="000000"/>
          <w:sz w:val="28"/>
        </w:rPr>
        <w:t>
      2) принимает надлежащим образом оформленные конверты с конкурсными заявками и вносит в журнал регистрации конкурсных заявок;</w:t>
      </w:r>
    </w:p>
    <w:bookmarkEnd w:id="265"/>
    <w:bookmarkStart w:name="z921" w:id="266"/>
    <w:p>
      <w:pPr>
        <w:spacing w:after="0"/>
        <w:ind w:left="0"/>
        <w:jc w:val="both"/>
      </w:pPr>
      <w:r>
        <w:rPr>
          <w:rFonts w:ascii="Times New Roman"/>
          <w:b w:val="false"/>
          <w:i w:val="false"/>
          <w:color w:val="000000"/>
          <w:sz w:val="28"/>
        </w:rPr>
        <w:t>
      3) принимает изменения и дополнения к внесенной конкурсной заявке до истечения окончательного срока предоставления конкурсных заявок;</w:t>
      </w:r>
    </w:p>
    <w:bookmarkEnd w:id="266"/>
    <w:bookmarkStart w:name="z922" w:id="267"/>
    <w:p>
      <w:pPr>
        <w:spacing w:after="0"/>
        <w:ind w:left="0"/>
        <w:jc w:val="both"/>
      </w:pPr>
      <w:r>
        <w:rPr>
          <w:rFonts w:ascii="Times New Roman"/>
          <w:b w:val="false"/>
          <w:i w:val="false"/>
          <w:color w:val="000000"/>
          <w:sz w:val="28"/>
        </w:rPr>
        <w:t>
      4) обеспечивает возврат конкурсной заявки, в случае ее отзыва до истечения окончательного срока предоставления конкурсных заявок.</w:t>
      </w:r>
    </w:p>
    <w:bookmarkEnd w:id="267"/>
    <w:bookmarkStart w:name="z923" w:id="268"/>
    <w:p>
      <w:pPr>
        <w:spacing w:after="0"/>
        <w:ind w:left="0"/>
        <w:jc w:val="both"/>
      </w:pPr>
      <w:r>
        <w:rPr>
          <w:rFonts w:ascii="Times New Roman"/>
          <w:b w:val="false"/>
          <w:i w:val="false"/>
          <w:color w:val="000000"/>
          <w:sz w:val="28"/>
        </w:rPr>
        <w:t>
      93. Конкурсная заявка потенциального частного партнера подлежит отклонению в следующих случаях, когда:</w:t>
      </w:r>
    </w:p>
    <w:bookmarkEnd w:id="268"/>
    <w:bookmarkStart w:name="z924" w:id="269"/>
    <w:p>
      <w:pPr>
        <w:spacing w:after="0"/>
        <w:ind w:left="0"/>
        <w:jc w:val="both"/>
      </w:pPr>
      <w:r>
        <w:rPr>
          <w:rFonts w:ascii="Times New Roman"/>
          <w:b w:val="false"/>
          <w:i w:val="false"/>
          <w:color w:val="000000"/>
          <w:sz w:val="28"/>
        </w:rPr>
        <w:t>
      1) потенциальным частным партнером ранее представлена конкурсная заявка на участие в данном конкурсе по определению частного партнера;</w:t>
      </w:r>
    </w:p>
    <w:bookmarkEnd w:id="269"/>
    <w:bookmarkStart w:name="z925" w:id="270"/>
    <w:p>
      <w:pPr>
        <w:spacing w:after="0"/>
        <w:ind w:left="0"/>
        <w:jc w:val="both"/>
      </w:pPr>
      <w:r>
        <w:rPr>
          <w:rFonts w:ascii="Times New Roman"/>
          <w:b w:val="false"/>
          <w:i w:val="false"/>
          <w:color w:val="000000"/>
          <w:sz w:val="28"/>
        </w:rPr>
        <w:t>
      2) конкурсная заявка поступила после истечения срока приема конкурсных заявок на участие в данном конкурсе по определению частного партнера.</w:t>
      </w:r>
    </w:p>
    <w:bookmarkEnd w:id="270"/>
    <w:bookmarkStart w:name="z926" w:id="271"/>
    <w:p>
      <w:pPr>
        <w:spacing w:after="0"/>
        <w:ind w:left="0"/>
        <w:jc w:val="both"/>
      </w:pPr>
      <w:r>
        <w:rPr>
          <w:rFonts w:ascii="Times New Roman"/>
          <w:b w:val="false"/>
          <w:i w:val="false"/>
          <w:color w:val="000000"/>
          <w:sz w:val="28"/>
        </w:rPr>
        <w:t>
      94. Потенциальный частный партнер не позднее окончания срока представления конкурсных заявок может:</w:t>
      </w:r>
    </w:p>
    <w:bookmarkEnd w:id="271"/>
    <w:bookmarkStart w:name="z927" w:id="272"/>
    <w:p>
      <w:pPr>
        <w:spacing w:after="0"/>
        <w:ind w:left="0"/>
        <w:jc w:val="both"/>
      </w:pPr>
      <w:r>
        <w:rPr>
          <w:rFonts w:ascii="Times New Roman"/>
          <w:b w:val="false"/>
          <w:i w:val="false"/>
          <w:color w:val="000000"/>
          <w:sz w:val="28"/>
        </w:rPr>
        <w:t>
      1) изменить и (или) дополнить внесенную конкурсную заявку;</w:t>
      </w:r>
    </w:p>
    <w:bookmarkEnd w:id="272"/>
    <w:bookmarkStart w:name="z928" w:id="273"/>
    <w:p>
      <w:pPr>
        <w:spacing w:after="0"/>
        <w:ind w:left="0"/>
        <w:jc w:val="both"/>
      </w:pPr>
      <w:r>
        <w:rPr>
          <w:rFonts w:ascii="Times New Roman"/>
          <w:b w:val="false"/>
          <w:i w:val="false"/>
          <w:color w:val="000000"/>
          <w:sz w:val="28"/>
        </w:rPr>
        <w:t>
      2) отозвать свою конкурсную заявку, не утрачивая право на возврат внесенного им обеспечения конкурсной заявки.</w:t>
      </w:r>
    </w:p>
    <w:bookmarkEnd w:id="273"/>
    <w:bookmarkStart w:name="z929" w:id="274"/>
    <w:p>
      <w:pPr>
        <w:spacing w:after="0"/>
        <w:ind w:left="0"/>
        <w:jc w:val="both"/>
      </w:pPr>
      <w:r>
        <w:rPr>
          <w:rFonts w:ascii="Times New Roman"/>
          <w:b w:val="false"/>
          <w:i w:val="false"/>
          <w:color w:val="000000"/>
          <w:sz w:val="28"/>
        </w:rPr>
        <w:t>
      Изменения не вносятся в конкурсные заявки после истечения окончательного срока их представления.</w:t>
      </w:r>
    </w:p>
    <w:bookmarkEnd w:id="274"/>
    <w:bookmarkStart w:name="z930" w:id="275"/>
    <w:p>
      <w:pPr>
        <w:spacing w:after="0"/>
        <w:ind w:left="0"/>
        <w:jc w:val="both"/>
      </w:pPr>
      <w:r>
        <w:rPr>
          <w:rFonts w:ascii="Times New Roman"/>
          <w:b w:val="false"/>
          <w:i w:val="false"/>
          <w:color w:val="000000"/>
          <w:sz w:val="28"/>
        </w:rPr>
        <w:t>
      Уведомление об отзыве конкурсной заявки оформляется в виде произвольного заявления на имя организатора конкурса, подписанного потенциальным частным партнером и скрепленного печатью (для физического лица, если таковая имеется).</w:t>
      </w:r>
    </w:p>
    <w:bookmarkEnd w:id="275"/>
    <w:bookmarkStart w:name="z931" w:id="276"/>
    <w:p>
      <w:pPr>
        <w:spacing w:after="0"/>
        <w:ind w:left="0"/>
        <w:jc w:val="both"/>
      </w:pPr>
      <w:r>
        <w:rPr>
          <w:rFonts w:ascii="Times New Roman"/>
          <w:b w:val="false"/>
          <w:i w:val="false"/>
          <w:color w:val="000000"/>
          <w:sz w:val="28"/>
        </w:rPr>
        <w:t>
      95. Срок действия конкурсной заявки соответствует сроку, установленному конкурсной документацией.</w:t>
      </w:r>
    </w:p>
    <w:bookmarkEnd w:id="276"/>
    <w:bookmarkStart w:name="z932" w:id="277"/>
    <w:p>
      <w:pPr>
        <w:spacing w:after="0"/>
        <w:ind w:left="0"/>
        <w:jc w:val="both"/>
      </w:pPr>
      <w:r>
        <w:rPr>
          <w:rFonts w:ascii="Times New Roman"/>
          <w:b w:val="false"/>
          <w:i w:val="false"/>
          <w:color w:val="000000"/>
          <w:sz w:val="28"/>
        </w:rPr>
        <w:t>
      96. Обеспечение конкурсной заявки вносится потенциальным частным партнером в качестве гарантии того, что он:</w:t>
      </w:r>
    </w:p>
    <w:bookmarkEnd w:id="277"/>
    <w:bookmarkStart w:name="z933" w:id="278"/>
    <w:p>
      <w:pPr>
        <w:spacing w:after="0"/>
        <w:ind w:left="0"/>
        <w:jc w:val="both"/>
      </w:pPr>
      <w:r>
        <w:rPr>
          <w:rFonts w:ascii="Times New Roman"/>
          <w:b w:val="false"/>
          <w:i w:val="false"/>
          <w:color w:val="000000"/>
          <w:sz w:val="28"/>
        </w:rPr>
        <w:t>
      1) не отзовет либо не изменит и (или) не дополнит свою конкурсную заявку после истечения срока представления конкурсных заявок;</w:t>
      </w:r>
    </w:p>
    <w:bookmarkEnd w:id="278"/>
    <w:bookmarkStart w:name="z934" w:id="279"/>
    <w:p>
      <w:pPr>
        <w:spacing w:after="0"/>
        <w:ind w:left="0"/>
        <w:jc w:val="both"/>
      </w:pPr>
      <w:r>
        <w:rPr>
          <w:rFonts w:ascii="Times New Roman"/>
          <w:b w:val="false"/>
          <w:i w:val="false"/>
          <w:color w:val="000000"/>
          <w:sz w:val="28"/>
        </w:rPr>
        <w:t>
      2) заключит договор ГЧП в случае определения его победителем конкурса по определению частного партнера.</w:t>
      </w:r>
    </w:p>
    <w:bookmarkEnd w:id="279"/>
    <w:bookmarkStart w:name="z935" w:id="280"/>
    <w:p>
      <w:pPr>
        <w:spacing w:after="0"/>
        <w:ind w:left="0"/>
        <w:jc w:val="both"/>
      </w:pPr>
      <w:r>
        <w:rPr>
          <w:rFonts w:ascii="Times New Roman"/>
          <w:b w:val="false"/>
          <w:i w:val="false"/>
          <w:color w:val="000000"/>
          <w:sz w:val="28"/>
        </w:rPr>
        <w:t>
      97. Обеспечение конкурсной заявки на участие в конкурсе по определению частного партнера вносится в размере одной десятой процента от стоимости предполагаемых инвестиций по договору ГЧП.</w:t>
      </w:r>
    </w:p>
    <w:bookmarkEnd w:id="280"/>
    <w:bookmarkStart w:name="z936" w:id="281"/>
    <w:p>
      <w:pPr>
        <w:spacing w:after="0"/>
        <w:ind w:left="0"/>
        <w:jc w:val="both"/>
      </w:pPr>
      <w:r>
        <w:rPr>
          <w:rFonts w:ascii="Times New Roman"/>
          <w:b w:val="false"/>
          <w:i w:val="false"/>
          <w:color w:val="000000"/>
          <w:sz w:val="28"/>
        </w:rPr>
        <w:t>
      98. Потенциальный частный партнер не вносит обеспечение конкурсной заявки, если он участвует на первом этапе конкурса по определению частного партнера с использованием двухэтапных процедур.</w:t>
      </w:r>
    </w:p>
    <w:bookmarkEnd w:id="281"/>
    <w:bookmarkStart w:name="z937" w:id="282"/>
    <w:p>
      <w:pPr>
        <w:spacing w:after="0"/>
        <w:ind w:left="0"/>
        <w:jc w:val="both"/>
      </w:pPr>
      <w:r>
        <w:rPr>
          <w:rFonts w:ascii="Times New Roman"/>
          <w:b w:val="false"/>
          <w:i w:val="false"/>
          <w:color w:val="000000"/>
          <w:sz w:val="28"/>
        </w:rPr>
        <w:t>
      99. Потенциальный частный партнер выбирает один из следующих видов обеспечения конкурсной заявки:</w:t>
      </w:r>
    </w:p>
    <w:bookmarkEnd w:id="282"/>
    <w:bookmarkStart w:name="z938" w:id="283"/>
    <w:p>
      <w:pPr>
        <w:spacing w:after="0"/>
        <w:ind w:left="0"/>
        <w:jc w:val="both"/>
      </w:pPr>
      <w:r>
        <w:rPr>
          <w:rFonts w:ascii="Times New Roman"/>
          <w:b w:val="false"/>
          <w:i w:val="false"/>
          <w:color w:val="000000"/>
          <w:sz w:val="28"/>
        </w:rPr>
        <w:t>
      1) гарантийный денежный взнос, который вносится на счет, предусмотренный бюджетным законодательством Республики Казахстан для организаторов конкурсов;</w:t>
      </w:r>
    </w:p>
    <w:bookmarkEnd w:id="283"/>
    <w:bookmarkStart w:name="z939" w:id="284"/>
    <w:p>
      <w:pPr>
        <w:spacing w:after="0"/>
        <w:ind w:left="0"/>
        <w:jc w:val="both"/>
      </w:pPr>
      <w:r>
        <w:rPr>
          <w:rFonts w:ascii="Times New Roman"/>
          <w:b w:val="false"/>
          <w:i w:val="false"/>
          <w:color w:val="000000"/>
          <w:sz w:val="28"/>
        </w:rPr>
        <w:t>
      2) банковскую гарантию.</w:t>
      </w:r>
    </w:p>
    <w:bookmarkEnd w:id="284"/>
    <w:bookmarkStart w:name="z940" w:id="285"/>
    <w:p>
      <w:pPr>
        <w:spacing w:after="0"/>
        <w:ind w:left="0"/>
        <w:jc w:val="both"/>
      </w:pPr>
      <w:r>
        <w:rPr>
          <w:rFonts w:ascii="Times New Roman"/>
          <w:b w:val="false"/>
          <w:i w:val="false"/>
          <w:color w:val="000000"/>
          <w:sz w:val="28"/>
        </w:rPr>
        <w:t>
      Не допускается совершение потенциальным частным партнером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конкурсной заявки.</w:t>
      </w:r>
    </w:p>
    <w:bookmarkEnd w:id="285"/>
    <w:bookmarkStart w:name="z941" w:id="286"/>
    <w:p>
      <w:pPr>
        <w:spacing w:after="0"/>
        <w:ind w:left="0"/>
        <w:jc w:val="both"/>
      </w:pPr>
      <w:r>
        <w:rPr>
          <w:rFonts w:ascii="Times New Roman"/>
          <w:b w:val="false"/>
          <w:i w:val="false"/>
          <w:color w:val="000000"/>
          <w:sz w:val="28"/>
        </w:rPr>
        <w:t xml:space="preserve">
      Не допускается использование организатором конкурса гарантийного денежного взноса, внесенного потенциальным частным партнером, за исключением действий, указанных в </w:t>
      </w:r>
      <w:r>
        <w:rPr>
          <w:rFonts w:ascii="Times New Roman"/>
          <w:b w:val="false"/>
          <w:i w:val="false"/>
          <w:color w:val="000000"/>
          <w:sz w:val="28"/>
        </w:rPr>
        <w:t>пункте 100</w:t>
      </w:r>
      <w:r>
        <w:rPr>
          <w:rFonts w:ascii="Times New Roman"/>
          <w:b w:val="false"/>
          <w:i w:val="false"/>
          <w:color w:val="000000"/>
          <w:sz w:val="28"/>
        </w:rPr>
        <w:t xml:space="preserve"> настоящих Правил.</w:t>
      </w:r>
    </w:p>
    <w:bookmarkEnd w:id="286"/>
    <w:bookmarkStart w:name="z942" w:id="287"/>
    <w:p>
      <w:pPr>
        <w:spacing w:after="0"/>
        <w:ind w:left="0"/>
        <w:jc w:val="both"/>
      </w:pPr>
      <w:r>
        <w:rPr>
          <w:rFonts w:ascii="Times New Roman"/>
          <w:b w:val="false"/>
          <w:i w:val="false"/>
          <w:color w:val="000000"/>
          <w:sz w:val="28"/>
        </w:rPr>
        <w:t>
      100. Обеспечение конкурсной заявки не возвращается организатором конкурса при наступлении одного из следующих случаев, когда:</w:t>
      </w:r>
    </w:p>
    <w:bookmarkEnd w:id="287"/>
    <w:bookmarkStart w:name="z943" w:id="288"/>
    <w:p>
      <w:pPr>
        <w:spacing w:after="0"/>
        <w:ind w:left="0"/>
        <w:jc w:val="both"/>
      </w:pPr>
      <w:r>
        <w:rPr>
          <w:rFonts w:ascii="Times New Roman"/>
          <w:b w:val="false"/>
          <w:i w:val="false"/>
          <w:color w:val="000000"/>
          <w:sz w:val="28"/>
        </w:rPr>
        <w:t>
      1) потенциальный частный партнер отозвал либо изменил и (или) дополнил конкурсную заявку после истечения окончательного срока представления конкурсных заявок;</w:t>
      </w:r>
    </w:p>
    <w:bookmarkEnd w:id="288"/>
    <w:bookmarkStart w:name="z944" w:id="289"/>
    <w:p>
      <w:pPr>
        <w:spacing w:after="0"/>
        <w:ind w:left="0"/>
        <w:jc w:val="both"/>
      </w:pPr>
      <w:r>
        <w:rPr>
          <w:rFonts w:ascii="Times New Roman"/>
          <w:b w:val="false"/>
          <w:i w:val="false"/>
          <w:color w:val="000000"/>
          <w:sz w:val="28"/>
        </w:rPr>
        <w:t>
      2) потенциальный частный партнер, определенный победителем конкурса, уклонился от заключения договора ГЧП.</w:t>
      </w:r>
    </w:p>
    <w:bookmarkEnd w:id="289"/>
    <w:bookmarkStart w:name="z945" w:id="290"/>
    <w:p>
      <w:pPr>
        <w:spacing w:after="0"/>
        <w:ind w:left="0"/>
        <w:jc w:val="both"/>
      </w:pPr>
      <w:r>
        <w:rPr>
          <w:rFonts w:ascii="Times New Roman"/>
          <w:b w:val="false"/>
          <w:i w:val="false"/>
          <w:color w:val="000000"/>
          <w:sz w:val="28"/>
        </w:rPr>
        <w:t xml:space="preserve">
      101. При наступлении одного из случаев, предусмотренных </w:t>
      </w:r>
      <w:r>
        <w:rPr>
          <w:rFonts w:ascii="Times New Roman"/>
          <w:b w:val="false"/>
          <w:i w:val="false"/>
          <w:color w:val="000000"/>
          <w:sz w:val="28"/>
        </w:rPr>
        <w:t>пунктом 100</w:t>
      </w:r>
      <w:r>
        <w:rPr>
          <w:rFonts w:ascii="Times New Roman"/>
          <w:b w:val="false"/>
          <w:i w:val="false"/>
          <w:color w:val="000000"/>
          <w:sz w:val="28"/>
        </w:rPr>
        <w:t xml:space="preserve"> настоящих Правил, сумма обеспечения конкурсной заявки зачисляется в доход соответствующего бюджета.</w:t>
      </w:r>
    </w:p>
    <w:bookmarkEnd w:id="290"/>
    <w:bookmarkStart w:name="z946" w:id="291"/>
    <w:p>
      <w:pPr>
        <w:spacing w:after="0"/>
        <w:ind w:left="0"/>
        <w:jc w:val="both"/>
      </w:pPr>
      <w:r>
        <w:rPr>
          <w:rFonts w:ascii="Times New Roman"/>
          <w:b w:val="false"/>
          <w:i w:val="false"/>
          <w:color w:val="000000"/>
          <w:sz w:val="28"/>
        </w:rPr>
        <w:t>
      102. Организатор конкурса возвращает потенциальному частному партнеру внесенное им обеспечение конкурсной заявки в течение 3 (трех) рабочих дней со дня наступления одного из следующих случаев:</w:t>
      </w:r>
    </w:p>
    <w:bookmarkEnd w:id="291"/>
    <w:bookmarkStart w:name="z947" w:id="292"/>
    <w:p>
      <w:pPr>
        <w:spacing w:after="0"/>
        <w:ind w:left="0"/>
        <w:jc w:val="both"/>
      </w:pPr>
      <w:r>
        <w:rPr>
          <w:rFonts w:ascii="Times New Roman"/>
          <w:b w:val="false"/>
          <w:i w:val="false"/>
          <w:color w:val="000000"/>
          <w:sz w:val="28"/>
        </w:rPr>
        <w:t>
      1) отзыва данным потенциальным частным партнером своей конкурсной заявки до истечения окончательного срока представления конкурсных заявок;</w:t>
      </w:r>
    </w:p>
    <w:bookmarkEnd w:id="292"/>
    <w:bookmarkStart w:name="z948" w:id="293"/>
    <w:p>
      <w:pPr>
        <w:spacing w:after="0"/>
        <w:ind w:left="0"/>
        <w:jc w:val="both"/>
      </w:pPr>
      <w:r>
        <w:rPr>
          <w:rFonts w:ascii="Times New Roman"/>
          <w:b w:val="false"/>
          <w:i w:val="false"/>
          <w:color w:val="000000"/>
          <w:sz w:val="28"/>
        </w:rPr>
        <w:t>
      2) подписания протокола о допуске к участию в конкурсе по определению частного партнера. Указанный случай не распространяется на потенциальных частных партнеров, признанных участниками конкурса по определению частного партнера;</w:t>
      </w:r>
    </w:p>
    <w:bookmarkEnd w:id="293"/>
    <w:bookmarkStart w:name="z949" w:id="294"/>
    <w:p>
      <w:pPr>
        <w:spacing w:after="0"/>
        <w:ind w:left="0"/>
        <w:jc w:val="both"/>
      </w:pPr>
      <w:r>
        <w:rPr>
          <w:rFonts w:ascii="Times New Roman"/>
          <w:b w:val="false"/>
          <w:i w:val="false"/>
          <w:color w:val="000000"/>
          <w:sz w:val="28"/>
        </w:rPr>
        <w:t>
      3) подписания протокола об итогах конкурса по определению частного партнера. Указанный случай не распространяется на участника конкурса по определению частного партнера, определенного победителем конкурса;</w:t>
      </w:r>
    </w:p>
    <w:bookmarkEnd w:id="294"/>
    <w:bookmarkStart w:name="z950" w:id="295"/>
    <w:p>
      <w:pPr>
        <w:spacing w:after="0"/>
        <w:ind w:left="0"/>
        <w:jc w:val="both"/>
      </w:pPr>
      <w:r>
        <w:rPr>
          <w:rFonts w:ascii="Times New Roman"/>
          <w:b w:val="false"/>
          <w:i w:val="false"/>
          <w:color w:val="000000"/>
          <w:sz w:val="28"/>
        </w:rPr>
        <w:t>
      4) вступления в силу договора ГЧП;</w:t>
      </w:r>
    </w:p>
    <w:bookmarkEnd w:id="295"/>
    <w:bookmarkStart w:name="z951" w:id="296"/>
    <w:p>
      <w:pPr>
        <w:spacing w:after="0"/>
        <w:ind w:left="0"/>
        <w:jc w:val="both"/>
      </w:pPr>
      <w:r>
        <w:rPr>
          <w:rFonts w:ascii="Times New Roman"/>
          <w:b w:val="false"/>
          <w:i w:val="false"/>
          <w:color w:val="000000"/>
          <w:sz w:val="28"/>
        </w:rPr>
        <w:t>
      5) истечения срока действия конкурсной заявки потенциального частного партнера.</w:t>
      </w:r>
    </w:p>
    <w:bookmarkEnd w:id="296"/>
    <w:bookmarkStart w:name="z952" w:id="297"/>
    <w:p>
      <w:pPr>
        <w:spacing w:after="0"/>
        <w:ind w:left="0"/>
        <w:jc w:val="left"/>
      </w:pPr>
      <w:r>
        <w:rPr>
          <w:rFonts w:ascii="Times New Roman"/>
          <w:b/>
          <w:i w:val="false"/>
          <w:color w:val="000000"/>
        </w:rPr>
        <w:t xml:space="preserve"> Параграф 6. Рассмотрение конкурсных заявок</w:t>
      </w:r>
    </w:p>
    <w:bookmarkEnd w:id="297"/>
    <w:bookmarkStart w:name="z953" w:id="298"/>
    <w:p>
      <w:pPr>
        <w:spacing w:after="0"/>
        <w:ind w:left="0"/>
        <w:jc w:val="both"/>
      </w:pPr>
      <w:r>
        <w:rPr>
          <w:rFonts w:ascii="Times New Roman"/>
          <w:b w:val="false"/>
          <w:i w:val="false"/>
          <w:color w:val="000000"/>
          <w:sz w:val="28"/>
        </w:rPr>
        <w:t>
      103. Рассмотрение и отбор конкурсных заявок осуществляются Комиссией с учетом критериев определения лучшей конкурсной заявки, установленных конкурсной документацией, в том числе следующих критериев:</w:t>
      </w:r>
    </w:p>
    <w:bookmarkEnd w:id="298"/>
    <w:bookmarkStart w:name="z954" w:id="299"/>
    <w:p>
      <w:pPr>
        <w:spacing w:after="0"/>
        <w:ind w:left="0"/>
        <w:jc w:val="both"/>
      </w:pPr>
      <w:r>
        <w:rPr>
          <w:rFonts w:ascii="Times New Roman"/>
          <w:b w:val="false"/>
          <w:i w:val="false"/>
          <w:color w:val="000000"/>
          <w:sz w:val="28"/>
        </w:rPr>
        <w:t>
      1) объем выплат государственных обязательств по проекту ГЧП;</w:t>
      </w:r>
    </w:p>
    <w:bookmarkEnd w:id="299"/>
    <w:bookmarkStart w:name="z955" w:id="300"/>
    <w:p>
      <w:pPr>
        <w:spacing w:after="0"/>
        <w:ind w:left="0"/>
        <w:jc w:val="both"/>
      </w:pPr>
      <w:r>
        <w:rPr>
          <w:rFonts w:ascii="Times New Roman"/>
          <w:b w:val="false"/>
          <w:i w:val="false"/>
          <w:color w:val="000000"/>
          <w:sz w:val="28"/>
        </w:rPr>
        <w:t>
      2) срок выплат государственных обязательств по проекту ГЧП;</w:t>
      </w:r>
    </w:p>
    <w:bookmarkEnd w:id="300"/>
    <w:bookmarkStart w:name="z956" w:id="301"/>
    <w:p>
      <w:pPr>
        <w:spacing w:after="0"/>
        <w:ind w:left="0"/>
        <w:jc w:val="both"/>
      </w:pPr>
      <w:r>
        <w:rPr>
          <w:rFonts w:ascii="Times New Roman"/>
          <w:b w:val="false"/>
          <w:i w:val="false"/>
          <w:color w:val="000000"/>
          <w:sz w:val="28"/>
        </w:rPr>
        <w:t>
      3) объем средств частного партнера, подлежащих привлечению для реализации проекта ГЧП;</w:t>
      </w:r>
    </w:p>
    <w:bookmarkEnd w:id="301"/>
    <w:bookmarkStart w:name="z957" w:id="302"/>
    <w:p>
      <w:pPr>
        <w:spacing w:after="0"/>
        <w:ind w:left="0"/>
        <w:jc w:val="both"/>
      </w:pPr>
      <w:r>
        <w:rPr>
          <w:rFonts w:ascii="Times New Roman"/>
          <w:b w:val="false"/>
          <w:i w:val="false"/>
          <w:color w:val="000000"/>
          <w:sz w:val="28"/>
        </w:rPr>
        <w:t>
      4) сроки строительства, создания, реконструкции, модернизации и (или) эксплуатации объекта ГЧП (месяцы, лет);</w:t>
      </w:r>
    </w:p>
    <w:bookmarkEnd w:id="302"/>
    <w:bookmarkStart w:name="z958" w:id="303"/>
    <w:p>
      <w:pPr>
        <w:spacing w:after="0"/>
        <w:ind w:left="0"/>
        <w:jc w:val="both"/>
      </w:pPr>
      <w:r>
        <w:rPr>
          <w:rFonts w:ascii="Times New Roman"/>
          <w:b w:val="false"/>
          <w:i w:val="false"/>
          <w:color w:val="000000"/>
          <w:sz w:val="28"/>
        </w:rPr>
        <w:t>
      5) технико-экономические показатели объекта договора ГЧП;</w:t>
      </w:r>
    </w:p>
    <w:bookmarkEnd w:id="303"/>
    <w:bookmarkStart w:name="z959" w:id="304"/>
    <w:p>
      <w:pPr>
        <w:spacing w:after="0"/>
        <w:ind w:left="0"/>
        <w:jc w:val="both"/>
      </w:pPr>
      <w:r>
        <w:rPr>
          <w:rFonts w:ascii="Times New Roman"/>
          <w:b w:val="false"/>
          <w:i w:val="false"/>
          <w:color w:val="000000"/>
          <w:sz w:val="28"/>
        </w:rPr>
        <w:t>
      6) информация по доле местного содержания;</w:t>
      </w:r>
    </w:p>
    <w:bookmarkEnd w:id="304"/>
    <w:bookmarkStart w:name="z960" w:id="305"/>
    <w:p>
      <w:pPr>
        <w:spacing w:after="0"/>
        <w:ind w:left="0"/>
        <w:jc w:val="both"/>
      </w:pPr>
      <w:r>
        <w:rPr>
          <w:rFonts w:ascii="Times New Roman"/>
          <w:b w:val="false"/>
          <w:i w:val="false"/>
          <w:color w:val="000000"/>
          <w:sz w:val="28"/>
        </w:rPr>
        <w:t>
      7) опыт реализованных проектов (наличие опыта строительства, создания, реконструкции, модернизации и (или) эксплуатации объектов (самостоятельно либо совместно с иными лицами в качестве участника), аналогичных объекту договора ГЧП);</w:t>
      </w:r>
    </w:p>
    <w:bookmarkEnd w:id="305"/>
    <w:bookmarkStart w:name="z961" w:id="306"/>
    <w:p>
      <w:pPr>
        <w:spacing w:after="0"/>
        <w:ind w:left="0"/>
        <w:jc w:val="both"/>
      </w:pPr>
      <w:r>
        <w:rPr>
          <w:rFonts w:ascii="Times New Roman"/>
          <w:b w:val="false"/>
          <w:i w:val="false"/>
          <w:color w:val="000000"/>
          <w:sz w:val="28"/>
        </w:rPr>
        <w:t>
      8) наличие квалифицированных специалистов;</w:t>
      </w:r>
    </w:p>
    <w:bookmarkEnd w:id="306"/>
    <w:bookmarkStart w:name="z962" w:id="307"/>
    <w:p>
      <w:pPr>
        <w:spacing w:after="0"/>
        <w:ind w:left="0"/>
        <w:jc w:val="both"/>
      </w:pPr>
      <w:r>
        <w:rPr>
          <w:rFonts w:ascii="Times New Roman"/>
          <w:b w:val="false"/>
          <w:i w:val="false"/>
          <w:color w:val="000000"/>
          <w:sz w:val="28"/>
        </w:rPr>
        <w:t>
      9)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договором ГЧП;</w:t>
      </w:r>
    </w:p>
    <w:bookmarkEnd w:id="307"/>
    <w:bookmarkStart w:name="z963" w:id="308"/>
    <w:p>
      <w:pPr>
        <w:spacing w:after="0"/>
        <w:ind w:left="0"/>
        <w:jc w:val="both"/>
      </w:pPr>
      <w:r>
        <w:rPr>
          <w:rFonts w:ascii="Times New Roman"/>
          <w:b w:val="false"/>
          <w:i w:val="false"/>
          <w:color w:val="000000"/>
          <w:sz w:val="28"/>
        </w:rPr>
        <w:t>
      10) риски, принимаемые на себя частным партнером;</w:t>
      </w:r>
    </w:p>
    <w:bookmarkEnd w:id="308"/>
    <w:bookmarkStart w:name="z964" w:id="309"/>
    <w:p>
      <w:pPr>
        <w:spacing w:after="0"/>
        <w:ind w:left="0"/>
        <w:jc w:val="both"/>
      </w:pPr>
      <w:r>
        <w:rPr>
          <w:rFonts w:ascii="Times New Roman"/>
          <w:b w:val="false"/>
          <w:i w:val="false"/>
          <w:color w:val="000000"/>
          <w:sz w:val="28"/>
        </w:rPr>
        <w:t>
      11) степень участия потенциального частного партнера в подготовке проекта ГЧП (инициатор проекта либо участие в рамках конкурентного диалога).</w:t>
      </w:r>
    </w:p>
    <w:bookmarkEnd w:id="309"/>
    <w:bookmarkStart w:name="z965" w:id="310"/>
    <w:p>
      <w:pPr>
        <w:spacing w:after="0"/>
        <w:ind w:left="0"/>
        <w:jc w:val="both"/>
      </w:pPr>
      <w:r>
        <w:rPr>
          <w:rFonts w:ascii="Times New Roman"/>
          <w:b w:val="false"/>
          <w:i w:val="false"/>
          <w:color w:val="000000"/>
          <w:sz w:val="28"/>
        </w:rPr>
        <w:t>
      В отношении каждого критерия в конкурсной документации устанавливаются следующие параметры:</w:t>
      </w:r>
    </w:p>
    <w:bookmarkEnd w:id="310"/>
    <w:bookmarkStart w:name="z966" w:id="311"/>
    <w:p>
      <w:pPr>
        <w:spacing w:after="0"/>
        <w:ind w:left="0"/>
        <w:jc w:val="both"/>
      </w:pPr>
      <w:r>
        <w:rPr>
          <w:rFonts w:ascii="Times New Roman"/>
          <w:b w:val="false"/>
          <w:i w:val="false"/>
          <w:color w:val="000000"/>
          <w:sz w:val="28"/>
        </w:rPr>
        <w:t>
      1) начальное числовое значение критерия;</w:t>
      </w:r>
    </w:p>
    <w:bookmarkEnd w:id="311"/>
    <w:bookmarkStart w:name="z967" w:id="312"/>
    <w:p>
      <w:pPr>
        <w:spacing w:after="0"/>
        <w:ind w:left="0"/>
        <w:jc w:val="both"/>
      </w:pPr>
      <w:r>
        <w:rPr>
          <w:rFonts w:ascii="Times New Roman"/>
          <w:b w:val="false"/>
          <w:i w:val="false"/>
          <w:color w:val="000000"/>
          <w:sz w:val="28"/>
        </w:rPr>
        <w:t>
      2) уменьшение или увеличения начального значения критерия;</w:t>
      </w:r>
    </w:p>
    <w:bookmarkEnd w:id="312"/>
    <w:bookmarkStart w:name="z968" w:id="313"/>
    <w:p>
      <w:pPr>
        <w:spacing w:after="0"/>
        <w:ind w:left="0"/>
        <w:jc w:val="both"/>
      </w:pPr>
      <w:r>
        <w:rPr>
          <w:rFonts w:ascii="Times New Roman"/>
          <w:b w:val="false"/>
          <w:i w:val="false"/>
          <w:color w:val="000000"/>
          <w:sz w:val="28"/>
        </w:rPr>
        <w:t>
      3) весовой коэффициент, учитывающий значимость критерия определения частного партнера.</w:t>
      </w:r>
    </w:p>
    <w:bookmarkEnd w:id="313"/>
    <w:bookmarkStart w:name="z969" w:id="314"/>
    <w:p>
      <w:pPr>
        <w:spacing w:after="0"/>
        <w:ind w:left="0"/>
        <w:jc w:val="both"/>
      </w:pPr>
      <w:r>
        <w:rPr>
          <w:rFonts w:ascii="Times New Roman"/>
          <w:b w:val="false"/>
          <w:i w:val="false"/>
          <w:color w:val="000000"/>
          <w:sz w:val="28"/>
        </w:rPr>
        <w:t>
      Способы оценки критериев определения частного партнера устанавливаются конкурсной документацией.</w:t>
      </w:r>
    </w:p>
    <w:bookmarkEnd w:id="314"/>
    <w:bookmarkStart w:name="z970" w:id="315"/>
    <w:p>
      <w:pPr>
        <w:spacing w:after="0"/>
        <w:ind w:left="0"/>
        <w:jc w:val="both"/>
      </w:pPr>
      <w:r>
        <w:rPr>
          <w:rFonts w:ascii="Times New Roman"/>
          <w:b w:val="false"/>
          <w:i w:val="false"/>
          <w:color w:val="000000"/>
          <w:sz w:val="28"/>
        </w:rPr>
        <w:t>
      104. Комиссия вскрывает конверты с конкурсными заявками в срок, указанный в конкурсной документации, в присутствии не менее двух третей от общего числа членов Комиссии, уполномоченного представителя организатора конкурса (государственного партнера), а также потенциальных частных партнеров или их уполномоченных представителей.</w:t>
      </w:r>
    </w:p>
    <w:bookmarkEnd w:id="315"/>
    <w:bookmarkStart w:name="z971" w:id="316"/>
    <w:p>
      <w:pPr>
        <w:spacing w:after="0"/>
        <w:ind w:left="0"/>
        <w:jc w:val="both"/>
      </w:pPr>
      <w:r>
        <w:rPr>
          <w:rFonts w:ascii="Times New Roman"/>
          <w:b w:val="false"/>
          <w:i w:val="false"/>
          <w:color w:val="000000"/>
          <w:sz w:val="28"/>
        </w:rPr>
        <w:t>
      Организатором конкурса допускается внесение изменений в конкурсную документацию о месте, времени и дате проведения вскрытия конкурсных заявок в случае отсутствия кворума или решением председателя Комиссии или лица его замещающего.</w:t>
      </w:r>
    </w:p>
    <w:bookmarkEnd w:id="316"/>
    <w:bookmarkStart w:name="z972" w:id="317"/>
    <w:p>
      <w:pPr>
        <w:spacing w:after="0"/>
        <w:ind w:left="0"/>
        <w:jc w:val="both"/>
      </w:pPr>
      <w:r>
        <w:rPr>
          <w:rFonts w:ascii="Times New Roman"/>
          <w:b w:val="false"/>
          <w:i w:val="false"/>
          <w:color w:val="000000"/>
          <w:sz w:val="28"/>
        </w:rPr>
        <w:t>
      Внесенные изменения имеют обязательную силу и о них незамедлительно сообщается всем потенциальным частным партнерам, которым организатор конкурса представил конкурсную документацию, а также членам Комиссии, заинтересованным государственным органам и организациям, включая уполномоченный орган по государственному планированию.</w:t>
      </w:r>
    </w:p>
    <w:bookmarkEnd w:id="317"/>
    <w:bookmarkStart w:name="z973" w:id="318"/>
    <w:p>
      <w:pPr>
        <w:spacing w:after="0"/>
        <w:ind w:left="0"/>
        <w:jc w:val="both"/>
      </w:pPr>
      <w:r>
        <w:rPr>
          <w:rFonts w:ascii="Times New Roman"/>
          <w:b w:val="false"/>
          <w:i w:val="false"/>
          <w:color w:val="000000"/>
          <w:sz w:val="28"/>
        </w:rPr>
        <w:t>
      Организатор конкурса извещает всех заинтересованных лиц о вышеуказанных изменениях через специально созданный интернет-ресурс (веб-портал) либо другим электронным способом.</w:t>
      </w:r>
    </w:p>
    <w:bookmarkEnd w:id="318"/>
    <w:bookmarkStart w:name="z974" w:id="319"/>
    <w:p>
      <w:pPr>
        <w:spacing w:after="0"/>
        <w:ind w:left="0"/>
        <w:jc w:val="both"/>
      </w:pPr>
      <w:r>
        <w:rPr>
          <w:rFonts w:ascii="Times New Roman"/>
          <w:b w:val="false"/>
          <w:i w:val="false"/>
          <w:color w:val="000000"/>
          <w:sz w:val="28"/>
        </w:rPr>
        <w:t>
      105. При вскрытии конкурсных заявок участников конкурса:</w:t>
      </w:r>
    </w:p>
    <w:bookmarkEnd w:id="319"/>
    <w:bookmarkStart w:name="z975" w:id="320"/>
    <w:p>
      <w:pPr>
        <w:spacing w:after="0"/>
        <w:ind w:left="0"/>
        <w:jc w:val="both"/>
      </w:pPr>
      <w:r>
        <w:rPr>
          <w:rFonts w:ascii="Times New Roman"/>
          <w:b w:val="false"/>
          <w:i w:val="false"/>
          <w:color w:val="000000"/>
          <w:sz w:val="28"/>
        </w:rPr>
        <w:t>
      1) рабочий орган Комиссии оглашает информацию по данному конкурсу и информирует присутствующих о:</w:t>
      </w:r>
    </w:p>
    <w:bookmarkEnd w:id="320"/>
    <w:bookmarkStart w:name="z976" w:id="321"/>
    <w:p>
      <w:pPr>
        <w:spacing w:after="0"/>
        <w:ind w:left="0"/>
        <w:jc w:val="both"/>
      </w:pPr>
      <w:r>
        <w:rPr>
          <w:rFonts w:ascii="Times New Roman"/>
          <w:b w:val="false"/>
          <w:i w:val="false"/>
          <w:color w:val="000000"/>
          <w:sz w:val="28"/>
        </w:rPr>
        <w:t>
      составе Комиссии;</w:t>
      </w:r>
    </w:p>
    <w:bookmarkEnd w:id="321"/>
    <w:bookmarkStart w:name="z977" w:id="322"/>
    <w:p>
      <w:pPr>
        <w:spacing w:after="0"/>
        <w:ind w:left="0"/>
        <w:jc w:val="both"/>
      </w:pPr>
      <w:r>
        <w:rPr>
          <w:rFonts w:ascii="Times New Roman"/>
          <w:b w:val="false"/>
          <w:i w:val="false"/>
          <w:color w:val="000000"/>
          <w:sz w:val="28"/>
        </w:rPr>
        <w:t>
      количестве потенциальных частных партнеров, получивших копию конкурсной документации;</w:t>
      </w:r>
    </w:p>
    <w:bookmarkEnd w:id="322"/>
    <w:bookmarkStart w:name="z978" w:id="323"/>
    <w:p>
      <w:pPr>
        <w:spacing w:after="0"/>
        <w:ind w:left="0"/>
        <w:jc w:val="both"/>
      </w:pPr>
      <w:r>
        <w:rPr>
          <w:rFonts w:ascii="Times New Roman"/>
          <w:b w:val="false"/>
          <w:i w:val="false"/>
          <w:color w:val="000000"/>
          <w:sz w:val="28"/>
        </w:rPr>
        <w:t>
      потенциальных частных партнерах, представивших в установленный срок конкурсные заявки, зарегистрированные в журнале регистрации конкурсных заявок;</w:t>
      </w:r>
    </w:p>
    <w:bookmarkEnd w:id="323"/>
    <w:bookmarkStart w:name="z979" w:id="324"/>
    <w:p>
      <w:pPr>
        <w:spacing w:after="0"/>
        <w:ind w:left="0"/>
        <w:jc w:val="both"/>
      </w:pPr>
      <w:r>
        <w:rPr>
          <w:rFonts w:ascii="Times New Roman"/>
          <w:b w:val="false"/>
          <w:i w:val="false"/>
          <w:color w:val="000000"/>
          <w:sz w:val="28"/>
        </w:rPr>
        <w:t>
      2) председательствующий определяет лицо для вскрытия конвертов с конкурсными заявками;</w:t>
      </w:r>
    </w:p>
    <w:bookmarkEnd w:id="324"/>
    <w:bookmarkStart w:name="z980" w:id="325"/>
    <w:p>
      <w:pPr>
        <w:spacing w:after="0"/>
        <w:ind w:left="0"/>
        <w:jc w:val="both"/>
      </w:pPr>
      <w:r>
        <w:rPr>
          <w:rFonts w:ascii="Times New Roman"/>
          <w:b w:val="false"/>
          <w:i w:val="false"/>
          <w:color w:val="000000"/>
          <w:sz w:val="28"/>
        </w:rPr>
        <w:t>
      3) секретарь Комиссии:</w:t>
      </w:r>
    </w:p>
    <w:bookmarkEnd w:id="325"/>
    <w:bookmarkStart w:name="z981" w:id="326"/>
    <w:p>
      <w:pPr>
        <w:spacing w:after="0"/>
        <w:ind w:left="0"/>
        <w:jc w:val="both"/>
      </w:pPr>
      <w:r>
        <w:rPr>
          <w:rFonts w:ascii="Times New Roman"/>
          <w:b w:val="false"/>
          <w:i w:val="false"/>
          <w:color w:val="000000"/>
          <w:sz w:val="28"/>
        </w:rPr>
        <w:t xml:space="preserve">
      оформляет соответствующий протокол вскрытия конвертов с заявками. </w:t>
      </w:r>
    </w:p>
    <w:bookmarkEnd w:id="326"/>
    <w:bookmarkStart w:name="z982" w:id="327"/>
    <w:p>
      <w:pPr>
        <w:spacing w:after="0"/>
        <w:ind w:left="0"/>
        <w:jc w:val="both"/>
      </w:pPr>
      <w:r>
        <w:rPr>
          <w:rFonts w:ascii="Times New Roman"/>
          <w:b w:val="false"/>
          <w:i w:val="false"/>
          <w:color w:val="000000"/>
          <w:sz w:val="28"/>
        </w:rPr>
        <w:t xml:space="preserve">
      106. Копия протокола вскрытия направляется всем потенциальным частным партнерам или их уполномоченным представителям, подавшим конкурсную заявку, не позднее 5 (пяти) рабочих дней, следующих за днем указанного заседания Комиссии. </w:t>
      </w:r>
    </w:p>
    <w:bookmarkEnd w:id="327"/>
    <w:bookmarkStart w:name="z983" w:id="328"/>
    <w:p>
      <w:pPr>
        <w:spacing w:after="0"/>
        <w:ind w:left="0"/>
        <w:jc w:val="both"/>
      </w:pPr>
      <w:r>
        <w:rPr>
          <w:rFonts w:ascii="Times New Roman"/>
          <w:b w:val="false"/>
          <w:i w:val="false"/>
          <w:color w:val="000000"/>
          <w:sz w:val="28"/>
        </w:rPr>
        <w:t>
      107. Комиссией рассматриваются все конкурсные заявки.</w:t>
      </w:r>
    </w:p>
    <w:bookmarkEnd w:id="328"/>
    <w:bookmarkStart w:name="z984" w:id="329"/>
    <w:p>
      <w:pPr>
        <w:spacing w:after="0"/>
        <w:ind w:left="0"/>
        <w:jc w:val="both"/>
      </w:pPr>
      <w:r>
        <w:rPr>
          <w:rFonts w:ascii="Times New Roman"/>
          <w:b w:val="false"/>
          <w:i w:val="false"/>
          <w:color w:val="000000"/>
          <w:sz w:val="28"/>
        </w:rPr>
        <w:t>
      В случае, если представлена только одна конкурсная заявка, данная заявка рассматривается Комиссией в соответствии с частью первой настоящего пункта.</w:t>
      </w:r>
    </w:p>
    <w:bookmarkEnd w:id="329"/>
    <w:bookmarkStart w:name="z985" w:id="330"/>
    <w:p>
      <w:pPr>
        <w:spacing w:after="0"/>
        <w:ind w:left="0"/>
        <w:jc w:val="both"/>
      </w:pPr>
      <w:r>
        <w:rPr>
          <w:rFonts w:ascii="Times New Roman"/>
          <w:b w:val="false"/>
          <w:i w:val="false"/>
          <w:color w:val="000000"/>
          <w:sz w:val="28"/>
        </w:rPr>
        <w:t>
      108. Комиссия при рассмотрении конкурсных заявок участников конкурса:</w:t>
      </w:r>
    </w:p>
    <w:bookmarkEnd w:id="330"/>
    <w:bookmarkStart w:name="z986" w:id="331"/>
    <w:p>
      <w:pPr>
        <w:spacing w:after="0"/>
        <w:ind w:left="0"/>
        <w:jc w:val="both"/>
      </w:pPr>
      <w:r>
        <w:rPr>
          <w:rFonts w:ascii="Times New Roman"/>
          <w:b w:val="false"/>
          <w:i w:val="false"/>
          <w:color w:val="000000"/>
          <w:sz w:val="28"/>
        </w:rPr>
        <w:t>
      1) изучает конкурсные заявки на предмет полноты и надлежащего оформления;</w:t>
      </w:r>
    </w:p>
    <w:bookmarkEnd w:id="331"/>
    <w:bookmarkStart w:name="z987" w:id="332"/>
    <w:p>
      <w:pPr>
        <w:spacing w:after="0"/>
        <w:ind w:left="0"/>
        <w:jc w:val="both"/>
      </w:pPr>
      <w:r>
        <w:rPr>
          <w:rFonts w:ascii="Times New Roman"/>
          <w:b w:val="false"/>
          <w:i w:val="false"/>
          <w:color w:val="000000"/>
          <w:sz w:val="28"/>
        </w:rPr>
        <w:t>
      2) запрашивает через рабочий орган Комиссии у участников конкурса материалы и разъяснения в связи с их конкурсными заявками с тем, чтобы облегчить рассмотрение, оценку и сопоставление конкурсных заявок;</w:t>
      </w:r>
    </w:p>
    <w:bookmarkEnd w:id="332"/>
    <w:bookmarkStart w:name="z988" w:id="333"/>
    <w:p>
      <w:pPr>
        <w:spacing w:after="0"/>
        <w:ind w:left="0"/>
        <w:jc w:val="both"/>
      </w:pPr>
      <w:r>
        <w:rPr>
          <w:rFonts w:ascii="Times New Roman"/>
          <w:b w:val="false"/>
          <w:i w:val="false"/>
          <w:color w:val="000000"/>
          <w:sz w:val="28"/>
        </w:rPr>
        <w:t>
      3) с целью уточнения сведений, содержащихся в конкурсных заявках, Комиссия запрашивает через рабочий орган комиссии необходимую информацию у соответствующих государственных органов, физических и юридических лиц.</w:t>
      </w:r>
    </w:p>
    <w:bookmarkEnd w:id="333"/>
    <w:p>
      <w:pPr>
        <w:spacing w:after="0"/>
        <w:ind w:left="0"/>
        <w:jc w:val="both"/>
      </w:pPr>
      <w:r>
        <w:rPr>
          <w:rFonts w:ascii="Times New Roman"/>
          <w:b w:val="false"/>
          <w:i w:val="false"/>
          <w:color w:val="000000"/>
          <w:sz w:val="28"/>
        </w:rPr>
        <w:t>
      В случае выявления Комиссией потенциальных частных партнеров, не соответствующих требованиям конкурсной документации в части оформления конкурсной заявки в течение 5 (пяти) рабочих дней с момента вскрытия конкурсных заявок, рабочим органом составляется Протокол предварительного рассмотрения конкурсных заявок.</w:t>
      </w:r>
    </w:p>
    <w:p>
      <w:pPr>
        <w:spacing w:after="0"/>
        <w:ind w:left="0"/>
        <w:jc w:val="both"/>
      </w:pPr>
      <w:r>
        <w:rPr>
          <w:rFonts w:ascii="Times New Roman"/>
          <w:b w:val="false"/>
          <w:i w:val="false"/>
          <w:color w:val="000000"/>
          <w:sz w:val="28"/>
        </w:rPr>
        <w:t>
      Протокол предварительного рассмотрения конкурсных заявок содержит:</w:t>
      </w:r>
    </w:p>
    <w:p>
      <w:pPr>
        <w:spacing w:after="0"/>
        <w:ind w:left="0"/>
        <w:jc w:val="both"/>
      </w:pPr>
      <w:r>
        <w:rPr>
          <w:rFonts w:ascii="Times New Roman"/>
          <w:b w:val="false"/>
          <w:i w:val="false"/>
          <w:color w:val="000000"/>
          <w:sz w:val="28"/>
        </w:rPr>
        <w:t>
      перечень потенциальных частных партнеров, не соответствующих требованиям конкурсной документации в части оформления;</w:t>
      </w:r>
    </w:p>
    <w:p>
      <w:pPr>
        <w:spacing w:after="0"/>
        <w:ind w:left="0"/>
        <w:jc w:val="both"/>
      </w:pPr>
      <w:r>
        <w:rPr>
          <w:rFonts w:ascii="Times New Roman"/>
          <w:b w:val="false"/>
          <w:i w:val="false"/>
          <w:color w:val="000000"/>
          <w:sz w:val="28"/>
        </w:rPr>
        <w:t>
      перечень документов, которые необходимо представить и (или) привести в соответствие с требованиями конкурсной документации;</w:t>
      </w:r>
    </w:p>
    <w:p>
      <w:pPr>
        <w:spacing w:after="0"/>
        <w:ind w:left="0"/>
        <w:jc w:val="both"/>
      </w:pPr>
      <w:r>
        <w:rPr>
          <w:rFonts w:ascii="Times New Roman"/>
          <w:b w:val="false"/>
          <w:i w:val="false"/>
          <w:color w:val="000000"/>
          <w:sz w:val="28"/>
        </w:rPr>
        <w:t>
      срок представления документов, но не более 10 (десяти) рабочих дней.</w:t>
      </w:r>
    </w:p>
    <w:p>
      <w:pPr>
        <w:spacing w:after="0"/>
        <w:ind w:left="0"/>
        <w:jc w:val="both"/>
      </w:pPr>
      <w:r>
        <w:rPr>
          <w:rFonts w:ascii="Times New Roman"/>
          <w:b w:val="false"/>
          <w:i w:val="false"/>
          <w:color w:val="000000"/>
          <w:sz w:val="28"/>
        </w:rPr>
        <w:t>
      Копия протокола предварительного рассмотрения конкурсных заявок направляется рабочим органом Комиссии потенциальным частным партнерам в день его подписания.</w:t>
      </w:r>
    </w:p>
    <w:p>
      <w:pPr>
        <w:spacing w:after="0"/>
        <w:ind w:left="0"/>
        <w:jc w:val="both"/>
      </w:pPr>
      <w:r>
        <w:rPr>
          <w:rFonts w:ascii="Times New Roman"/>
          <w:b w:val="false"/>
          <w:i w:val="false"/>
          <w:color w:val="000000"/>
          <w:sz w:val="28"/>
        </w:rPr>
        <w:t>
      Документация, представленная потенциальным частным партнером позже установленного в протоколе срока, не принимается.</w:t>
      </w:r>
    </w:p>
    <w:p>
      <w:pPr>
        <w:spacing w:after="0"/>
        <w:ind w:left="0"/>
        <w:jc w:val="both"/>
      </w:pPr>
      <w:r>
        <w:rPr>
          <w:rFonts w:ascii="Times New Roman"/>
          <w:b w:val="false"/>
          <w:i w:val="false"/>
          <w:color w:val="000000"/>
          <w:sz w:val="28"/>
        </w:rPr>
        <w:t>
      Приведение потенциальным частным партнером конкурсной заявки в соответствие с требованиями протокола предварительного рассмотрения конкурсных заявок не является изменением и (или) дополнением внесенной конкурсной заявки;</w:t>
      </w:r>
    </w:p>
    <w:bookmarkStart w:name="z997" w:id="334"/>
    <w:p>
      <w:pPr>
        <w:spacing w:after="0"/>
        <w:ind w:left="0"/>
        <w:jc w:val="both"/>
      </w:pPr>
      <w:r>
        <w:rPr>
          <w:rFonts w:ascii="Times New Roman"/>
          <w:b w:val="false"/>
          <w:i w:val="false"/>
          <w:color w:val="000000"/>
          <w:sz w:val="28"/>
        </w:rPr>
        <w:t>
      4) оценивает конкурсные заявки в соответствии с критериями определения лучшей конкурсной заявки, установленными конкурсной документацией;</w:t>
      </w:r>
    </w:p>
    <w:bookmarkEnd w:id="334"/>
    <w:bookmarkStart w:name="z998" w:id="335"/>
    <w:p>
      <w:pPr>
        <w:spacing w:after="0"/>
        <w:ind w:left="0"/>
        <w:jc w:val="both"/>
      </w:pPr>
      <w:r>
        <w:rPr>
          <w:rFonts w:ascii="Times New Roman"/>
          <w:b w:val="false"/>
          <w:i w:val="false"/>
          <w:color w:val="000000"/>
          <w:sz w:val="28"/>
        </w:rPr>
        <w:t>
      5) определяет лучшую конкурсную заявку.</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с изменением, внесенным приказом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9" w:id="336"/>
    <w:p>
      <w:pPr>
        <w:spacing w:after="0"/>
        <w:ind w:left="0"/>
        <w:jc w:val="both"/>
      </w:pPr>
      <w:r>
        <w:rPr>
          <w:rFonts w:ascii="Times New Roman"/>
          <w:b w:val="false"/>
          <w:i w:val="false"/>
          <w:color w:val="000000"/>
          <w:sz w:val="28"/>
        </w:rPr>
        <w:t>
      109. Не допускается рассмотрение конкурсных заявок без проведения заседания Комиссии.</w:t>
      </w:r>
    </w:p>
    <w:bookmarkEnd w:id="336"/>
    <w:bookmarkStart w:name="z1000" w:id="337"/>
    <w:p>
      <w:pPr>
        <w:spacing w:after="0"/>
        <w:ind w:left="0"/>
        <w:jc w:val="both"/>
      </w:pPr>
      <w:r>
        <w:rPr>
          <w:rFonts w:ascii="Times New Roman"/>
          <w:b w:val="false"/>
          <w:i w:val="false"/>
          <w:color w:val="000000"/>
          <w:sz w:val="28"/>
        </w:rPr>
        <w:t>
      110. С потенциальным частным партнером, конкурсная заявка которого признана лучшей, Комиссией проводятся переговоры по уточнению проекта ГЧП и условий договора ГЧП.</w:t>
      </w:r>
    </w:p>
    <w:bookmarkEnd w:id="337"/>
    <w:bookmarkStart w:name="z1001" w:id="338"/>
    <w:p>
      <w:pPr>
        <w:spacing w:after="0"/>
        <w:ind w:left="0"/>
        <w:jc w:val="both"/>
      </w:pPr>
      <w:r>
        <w:rPr>
          <w:rFonts w:ascii="Times New Roman"/>
          <w:b w:val="false"/>
          <w:i w:val="false"/>
          <w:color w:val="000000"/>
          <w:sz w:val="28"/>
        </w:rPr>
        <w:t>
      Юридические лица по сопровождению проектов ГЧП, определяемые Правительством Республики Казахстан или местными исполнительными органами областей, городов республиканского значения и столицы могут оказывать консультационные услуги в переговорном процессе между субъектами ГЧП.</w:t>
      </w:r>
    </w:p>
    <w:bookmarkEnd w:id="338"/>
    <w:bookmarkStart w:name="z1002" w:id="339"/>
    <w:p>
      <w:pPr>
        <w:spacing w:after="0"/>
        <w:ind w:left="0"/>
        <w:jc w:val="both"/>
      </w:pPr>
      <w:r>
        <w:rPr>
          <w:rFonts w:ascii="Times New Roman"/>
          <w:b w:val="false"/>
          <w:i w:val="false"/>
          <w:color w:val="000000"/>
          <w:sz w:val="28"/>
        </w:rPr>
        <w:t>
      111. В период подготовки проведения переговоров замечания и предложения по проекту ГЧП и договору ГЧП направляются Комиссией потенциальному частному партнеру в письменной форме.</w:t>
      </w:r>
    </w:p>
    <w:bookmarkEnd w:id="339"/>
    <w:bookmarkStart w:name="z1003" w:id="340"/>
    <w:p>
      <w:pPr>
        <w:spacing w:after="0"/>
        <w:ind w:left="0"/>
        <w:jc w:val="both"/>
      </w:pPr>
      <w:r>
        <w:rPr>
          <w:rFonts w:ascii="Times New Roman"/>
          <w:b w:val="false"/>
          <w:i w:val="false"/>
          <w:color w:val="000000"/>
          <w:sz w:val="28"/>
        </w:rPr>
        <w:t>
      По итогам проведения переговоров конкурсной комиссией принимается решение.</w:t>
      </w:r>
    </w:p>
    <w:bookmarkEnd w:id="340"/>
    <w:bookmarkStart w:name="z1004" w:id="341"/>
    <w:p>
      <w:pPr>
        <w:spacing w:after="0"/>
        <w:ind w:left="0"/>
        <w:jc w:val="both"/>
      </w:pPr>
      <w:r>
        <w:rPr>
          <w:rFonts w:ascii="Times New Roman"/>
          <w:b w:val="false"/>
          <w:i w:val="false"/>
          <w:color w:val="000000"/>
          <w:sz w:val="28"/>
        </w:rPr>
        <w:t>
      В ходе переговоров не допускается внесение изменений в условия конкурса по определению частного партнера.</w:t>
      </w:r>
    </w:p>
    <w:bookmarkEnd w:id="341"/>
    <w:bookmarkStart w:name="z1005" w:id="342"/>
    <w:p>
      <w:pPr>
        <w:spacing w:after="0"/>
        <w:ind w:left="0"/>
        <w:jc w:val="both"/>
      </w:pPr>
      <w:r>
        <w:rPr>
          <w:rFonts w:ascii="Times New Roman"/>
          <w:b w:val="false"/>
          <w:i w:val="false"/>
          <w:color w:val="000000"/>
          <w:sz w:val="28"/>
        </w:rPr>
        <w:t>
      112. В случае, если потенциальный частный партнер, конкурсная заявка которого признана лучшей, отказывается от обсуждения и уточнения конкурсной заявки и условий договора ГЧП в соответствии с замечаниями и предложениями Комиссии либо его предложения являются неприемлемыми с точки зрения условий конкурса по определению частного партнера, то Комиссией данная конкурсная заявка не рассматривается и заново выбирается лучшая конкурсная заявка.</w:t>
      </w:r>
    </w:p>
    <w:bookmarkEnd w:id="342"/>
    <w:p>
      <w:pPr>
        <w:spacing w:after="0"/>
        <w:ind w:left="0"/>
        <w:jc w:val="both"/>
      </w:pPr>
      <w:r>
        <w:rPr>
          <w:rFonts w:ascii="Times New Roman"/>
          <w:b w:val="false"/>
          <w:i w:val="false"/>
          <w:color w:val="000000"/>
          <w:sz w:val="28"/>
        </w:rPr>
        <w:t>
      При этом решение Комиссии о признании такой конкурсной заявки лучшей аннулируется и данный потенциальный частный партнер не признается победителем конкурса.</w:t>
      </w:r>
    </w:p>
    <w:p>
      <w:pPr>
        <w:spacing w:after="0"/>
        <w:ind w:left="0"/>
        <w:jc w:val="both"/>
      </w:pPr>
      <w:r>
        <w:rPr>
          <w:rFonts w:ascii="Times New Roman"/>
          <w:b w:val="false"/>
          <w:i w:val="false"/>
          <w:color w:val="000000"/>
          <w:sz w:val="28"/>
        </w:rPr>
        <w:t>
      Комиссия заново выбирает лучшую конкурсную заявку среди остальных конкурсных заявок, представленных на конкурс.</w:t>
      </w:r>
    </w:p>
    <w:p>
      <w:pPr>
        <w:spacing w:after="0"/>
        <w:ind w:left="0"/>
        <w:jc w:val="both"/>
      </w:pPr>
      <w:r>
        <w:rPr>
          <w:rFonts w:ascii="Times New Roman"/>
          <w:b w:val="false"/>
          <w:i w:val="false"/>
          <w:color w:val="000000"/>
          <w:sz w:val="28"/>
        </w:rPr>
        <w:t>
      В случае отсутствия таковых либо несоответствия остальных конкурсных заявок требованиям конкурсной документации, конкурс признается несостоявшимся.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0" w:id="343"/>
    <w:p>
      <w:pPr>
        <w:spacing w:after="0"/>
        <w:ind w:left="0"/>
        <w:jc w:val="both"/>
      </w:pPr>
      <w:r>
        <w:rPr>
          <w:rFonts w:ascii="Times New Roman"/>
          <w:b w:val="false"/>
          <w:i w:val="false"/>
          <w:color w:val="000000"/>
          <w:sz w:val="28"/>
        </w:rPr>
        <w:t>
      113. Конкурс признается несостоявшимся:</w:t>
      </w:r>
    </w:p>
    <w:bookmarkEnd w:id="343"/>
    <w:bookmarkStart w:name="z1011" w:id="344"/>
    <w:p>
      <w:pPr>
        <w:spacing w:after="0"/>
        <w:ind w:left="0"/>
        <w:jc w:val="both"/>
      </w:pPr>
      <w:r>
        <w:rPr>
          <w:rFonts w:ascii="Times New Roman"/>
          <w:b w:val="false"/>
          <w:i w:val="false"/>
          <w:color w:val="000000"/>
          <w:sz w:val="28"/>
        </w:rPr>
        <w:t>
      1) в случае, если в установленные сроки организатору конкурса не поступили конкурсные заявки;</w:t>
      </w:r>
    </w:p>
    <w:bookmarkEnd w:id="344"/>
    <w:bookmarkStart w:name="z1012" w:id="345"/>
    <w:p>
      <w:pPr>
        <w:spacing w:after="0"/>
        <w:ind w:left="0"/>
        <w:jc w:val="both"/>
      </w:pPr>
      <w:r>
        <w:rPr>
          <w:rFonts w:ascii="Times New Roman"/>
          <w:b w:val="false"/>
          <w:i w:val="false"/>
          <w:color w:val="000000"/>
          <w:sz w:val="28"/>
        </w:rPr>
        <w:t xml:space="preserve">
      2) в случае, если все представленные конкурсные заявки либо единственная конкурсная заявка не соответствуют требованиям конкурсной документации; </w:t>
      </w:r>
    </w:p>
    <w:bookmarkEnd w:id="345"/>
    <w:bookmarkStart w:name="z1013" w:id="346"/>
    <w:p>
      <w:pPr>
        <w:spacing w:after="0"/>
        <w:ind w:left="0"/>
        <w:jc w:val="both"/>
      </w:pPr>
      <w:r>
        <w:rPr>
          <w:rFonts w:ascii="Times New Roman"/>
          <w:b w:val="false"/>
          <w:i w:val="false"/>
          <w:color w:val="000000"/>
          <w:sz w:val="28"/>
        </w:rPr>
        <w:t xml:space="preserve">
      3) в случае, установленном </w:t>
      </w:r>
      <w:r>
        <w:rPr>
          <w:rFonts w:ascii="Times New Roman"/>
          <w:b w:val="false"/>
          <w:i w:val="false"/>
          <w:color w:val="000000"/>
          <w:sz w:val="28"/>
        </w:rPr>
        <w:t>пунктом 112</w:t>
      </w:r>
      <w:r>
        <w:rPr>
          <w:rFonts w:ascii="Times New Roman"/>
          <w:b w:val="false"/>
          <w:i w:val="false"/>
          <w:color w:val="000000"/>
          <w:sz w:val="28"/>
        </w:rPr>
        <w:t xml:space="preserve"> настоящих Правил.</w:t>
      </w:r>
    </w:p>
    <w:bookmarkEnd w:id="346"/>
    <w:bookmarkStart w:name="z1014" w:id="347"/>
    <w:p>
      <w:pPr>
        <w:spacing w:after="0"/>
        <w:ind w:left="0"/>
        <w:jc w:val="both"/>
      </w:pPr>
      <w:r>
        <w:rPr>
          <w:rFonts w:ascii="Times New Roman"/>
          <w:b w:val="false"/>
          <w:i w:val="false"/>
          <w:color w:val="000000"/>
          <w:sz w:val="28"/>
        </w:rPr>
        <w:t>
      114. Организатор конкурса направляет на согласование проект договора ГЧП, в том числе при внесении в него соответствующих изменений и (или) дополнений, с приложением копий протокола о признании лучшей конкурсной заявки, в центральный либо местный уполномоченный орган по исполнению бюджета, а также в государственный орган, осуществляющий руководство в сферах естественных монополий (по проекту ГЧП, реализуемому в сферах естественных монополий).</w:t>
      </w:r>
    </w:p>
    <w:bookmarkEnd w:id="347"/>
    <w:p>
      <w:pPr>
        <w:spacing w:after="0"/>
        <w:ind w:left="0"/>
        <w:jc w:val="both"/>
      </w:pPr>
      <w:r>
        <w:rPr>
          <w:rFonts w:ascii="Times New Roman"/>
          <w:b w:val="false"/>
          <w:i w:val="false"/>
          <w:color w:val="000000"/>
          <w:sz w:val="28"/>
        </w:rPr>
        <w:t>
      Согласование проекта договора ГЧП, в том числе при внесении в него соответствующих изменений и (или) дополнений, оформляется в виде письма о согласовании, либо не согласовании с отражением причин несогласования по каждому рассматриваемому вопросу.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6" w:id="348"/>
    <w:p>
      <w:pPr>
        <w:spacing w:after="0"/>
        <w:ind w:left="0"/>
        <w:jc w:val="both"/>
      </w:pPr>
      <w:r>
        <w:rPr>
          <w:rFonts w:ascii="Times New Roman"/>
          <w:b w:val="false"/>
          <w:i w:val="false"/>
          <w:color w:val="000000"/>
          <w:sz w:val="28"/>
        </w:rPr>
        <w:t xml:space="preserve">
      115. Содержание договора ГЧП определяется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Закона.</w:t>
      </w:r>
    </w:p>
    <w:bookmarkEnd w:id="348"/>
    <w:bookmarkStart w:name="z1017" w:id="349"/>
    <w:p>
      <w:pPr>
        <w:spacing w:after="0"/>
        <w:ind w:left="0"/>
        <w:jc w:val="both"/>
      </w:pPr>
      <w:r>
        <w:rPr>
          <w:rFonts w:ascii="Times New Roman"/>
          <w:b w:val="false"/>
          <w:i w:val="false"/>
          <w:color w:val="000000"/>
          <w:sz w:val="28"/>
        </w:rPr>
        <w:t>
      Все изменения и (или) дополнения, вносимые в первоначальный проект договора ГЧП, прошедший экспертизу в составе конкурсной документации, отражаются в протоколе Комиссии с обоснованием причин данных изменений и (или) дополнений.</w:t>
      </w:r>
    </w:p>
    <w:bookmarkEnd w:id="349"/>
    <w:bookmarkStart w:name="z1018" w:id="350"/>
    <w:p>
      <w:pPr>
        <w:spacing w:after="0"/>
        <w:ind w:left="0"/>
        <w:jc w:val="both"/>
      </w:pPr>
      <w:r>
        <w:rPr>
          <w:rFonts w:ascii="Times New Roman"/>
          <w:b w:val="false"/>
          <w:i w:val="false"/>
          <w:color w:val="000000"/>
          <w:sz w:val="28"/>
        </w:rPr>
        <w:t>
      116. Центральный либо местный уполномоченный орган по исполнению бюджета согласовывает проект договора ГЧП по вопросам, входящим в компетенцию, в течение 10 (десяти) рабочих дней со дня поступления.</w:t>
      </w:r>
    </w:p>
    <w:bookmarkEnd w:id="350"/>
    <w:bookmarkStart w:name="z1019" w:id="351"/>
    <w:p>
      <w:pPr>
        <w:spacing w:after="0"/>
        <w:ind w:left="0"/>
        <w:jc w:val="both"/>
      </w:pPr>
      <w:r>
        <w:rPr>
          <w:rFonts w:ascii="Times New Roman"/>
          <w:b w:val="false"/>
          <w:i w:val="false"/>
          <w:color w:val="000000"/>
          <w:sz w:val="28"/>
        </w:rPr>
        <w:t>
      Уполномоченный государственный орган, осуществляющий руководство в сферах естественных монополий согласовывает проект договора ГЧП в части порядка формирования и утверждения тарифов (цен, ставок сборов) на услуги (товары, работы), в течение 10 (десяти) рабочих дней со дня его представления.</w:t>
      </w:r>
    </w:p>
    <w:bookmarkEnd w:id="351"/>
    <w:bookmarkStart w:name="z1020" w:id="352"/>
    <w:p>
      <w:pPr>
        <w:spacing w:after="0"/>
        <w:ind w:left="0"/>
        <w:jc w:val="both"/>
      </w:pPr>
      <w:r>
        <w:rPr>
          <w:rFonts w:ascii="Times New Roman"/>
          <w:b w:val="false"/>
          <w:i w:val="false"/>
          <w:color w:val="000000"/>
          <w:sz w:val="28"/>
        </w:rPr>
        <w:t>
      При согласовании проекта договора ГЧП в части порядка формирования и утверждения тарифов (цен, ставок сборов) на услуги (товары, работы) государственный орган, осуществляющий руководство в сферах естественных монополий согласовывает инвестиционную программу и положения договора ГЧП определяющие:</w:t>
      </w:r>
    </w:p>
    <w:bookmarkEnd w:id="352"/>
    <w:bookmarkStart w:name="z1021" w:id="353"/>
    <w:p>
      <w:pPr>
        <w:spacing w:after="0"/>
        <w:ind w:left="0"/>
        <w:jc w:val="both"/>
      </w:pPr>
      <w:r>
        <w:rPr>
          <w:rFonts w:ascii="Times New Roman"/>
          <w:b w:val="false"/>
          <w:i w:val="false"/>
          <w:color w:val="000000"/>
          <w:sz w:val="28"/>
        </w:rPr>
        <w:t>
      1) формирование затрат, включаемых в тариф (цену, ставку сбора);</w:t>
      </w:r>
    </w:p>
    <w:bookmarkEnd w:id="353"/>
    <w:bookmarkStart w:name="z1022" w:id="354"/>
    <w:p>
      <w:pPr>
        <w:spacing w:after="0"/>
        <w:ind w:left="0"/>
        <w:jc w:val="both"/>
      </w:pPr>
      <w:r>
        <w:rPr>
          <w:rFonts w:ascii="Times New Roman"/>
          <w:b w:val="false"/>
          <w:i w:val="false"/>
          <w:color w:val="000000"/>
          <w:sz w:val="28"/>
        </w:rPr>
        <w:t>
      2)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354"/>
    <w:bookmarkStart w:name="z1023" w:id="355"/>
    <w:p>
      <w:pPr>
        <w:spacing w:after="0"/>
        <w:ind w:left="0"/>
        <w:jc w:val="both"/>
      </w:pPr>
      <w:r>
        <w:rPr>
          <w:rFonts w:ascii="Times New Roman"/>
          <w:b w:val="false"/>
          <w:i w:val="false"/>
          <w:color w:val="000000"/>
          <w:sz w:val="28"/>
        </w:rPr>
        <w:t>
      3) установление перечня расходов, не учитываемых при формировании тарифа (цены, ставки сбора);</w:t>
      </w:r>
    </w:p>
    <w:bookmarkEnd w:id="355"/>
    <w:bookmarkStart w:name="z1024" w:id="356"/>
    <w:p>
      <w:pPr>
        <w:spacing w:after="0"/>
        <w:ind w:left="0"/>
        <w:jc w:val="both"/>
      </w:pPr>
      <w:r>
        <w:rPr>
          <w:rFonts w:ascii="Times New Roman"/>
          <w:b w:val="false"/>
          <w:i w:val="false"/>
          <w:color w:val="000000"/>
          <w:sz w:val="28"/>
        </w:rPr>
        <w:t>
      4) объема инвестиций и порядок возврата инвестированного капитала;</w:t>
      </w:r>
    </w:p>
    <w:bookmarkEnd w:id="356"/>
    <w:bookmarkStart w:name="z1025" w:id="357"/>
    <w:p>
      <w:pPr>
        <w:spacing w:after="0"/>
        <w:ind w:left="0"/>
        <w:jc w:val="both"/>
      </w:pPr>
      <w:r>
        <w:rPr>
          <w:rFonts w:ascii="Times New Roman"/>
          <w:b w:val="false"/>
          <w:i w:val="false"/>
          <w:color w:val="000000"/>
          <w:sz w:val="28"/>
        </w:rPr>
        <w:t>
      5) формирование и ограничение прибыли, включаемой в тариф (цену, ставку сбора);</w:t>
      </w:r>
    </w:p>
    <w:bookmarkEnd w:id="357"/>
    <w:bookmarkStart w:name="z1026" w:id="358"/>
    <w:p>
      <w:pPr>
        <w:spacing w:after="0"/>
        <w:ind w:left="0"/>
        <w:jc w:val="both"/>
      </w:pPr>
      <w:r>
        <w:rPr>
          <w:rFonts w:ascii="Times New Roman"/>
          <w:b w:val="false"/>
          <w:i w:val="false"/>
          <w:color w:val="000000"/>
          <w:sz w:val="28"/>
        </w:rPr>
        <w:t>
      6) применение методов начисления износа основных средств;</w:t>
      </w:r>
    </w:p>
    <w:bookmarkEnd w:id="358"/>
    <w:bookmarkStart w:name="z1027" w:id="359"/>
    <w:p>
      <w:pPr>
        <w:spacing w:after="0"/>
        <w:ind w:left="0"/>
        <w:jc w:val="both"/>
      </w:pPr>
      <w:r>
        <w:rPr>
          <w:rFonts w:ascii="Times New Roman"/>
          <w:b w:val="false"/>
          <w:i w:val="false"/>
          <w:color w:val="000000"/>
          <w:sz w:val="28"/>
        </w:rPr>
        <w:t>
      7) критерии качества эксплуатации объекта;</w:t>
      </w:r>
    </w:p>
    <w:bookmarkEnd w:id="359"/>
    <w:bookmarkStart w:name="z1028" w:id="360"/>
    <w:p>
      <w:pPr>
        <w:spacing w:after="0"/>
        <w:ind w:left="0"/>
        <w:jc w:val="both"/>
      </w:pPr>
      <w:r>
        <w:rPr>
          <w:rFonts w:ascii="Times New Roman"/>
          <w:b w:val="false"/>
          <w:i w:val="false"/>
          <w:color w:val="000000"/>
          <w:sz w:val="28"/>
        </w:rPr>
        <w:t>
      8) порядок определения качества эксплуатации объекта;</w:t>
      </w:r>
    </w:p>
    <w:bookmarkEnd w:id="360"/>
    <w:bookmarkStart w:name="z1029" w:id="361"/>
    <w:p>
      <w:pPr>
        <w:spacing w:after="0"/>
        <w:ind w:left="0"/>
        <w:jc w:val="both"/>
      </w:pPr>
      <w:r>
        <w:rPr>
          <w:rFonts w:ascii="Times New Roman"/>
          <w:b w:val="false"/>
          <w:i w:val="false"/>
          <w:color w:val="000000"/>
          <w:sz w:val="28"/>
        </w:rPr>
        <w:t>
      9) предоставление третьим лицам ограниченного целевого пользования объектом ГЧП;</w:t>
      </w:r>
    </w:p>
    <w:bookmarkEnd w:id="361"/>
    <w:bookmarkStart w:name="z1030" w:id="362"/>
    <w:p>
      <w:pPr>
        <w:spacing w:after="0"/>
        <w:ind w:left="0"/>
        <w:jc w:val="both"/>
      </w:pPr>
      <w:r>
        <w:rPr>
          <w:rFonts w:ascii="Times New Roman"/>
          <w:b w:val="false"/>
          <w:i w:val="false"/>
          <w:color w:val="000000"/>
          <w:sz w:val="28"/>
        </w:rPr>
        <w:t>
      10) сроки (периоды) и источники финансирования проведения капитального ремонта или модернизации объектов;</w:t>
      </w:r>
    </w:p>
    <w:bookmarkEnd w:id="362"/>
    <w:bookmarkStart w:name="z1031" w:id="363"/>
    <w:p>
      <w:pPr>
        <w:spacing w:after="0"/>
        <w:ind w:left="0"/>
        <w:jc w:val="both"/>
      </w:pPr>
      <w:r>
        <w:rPr>
          <w:rFonts w:ascii="Times New Roman"/>
          <w:b w:val="false"/>
          <w:i w:val="false"/>
          <w:color w:val="000000"/>
          <w:sz w:val="28"/>
        </w:rPr>
        <w:t>
      11) права и обязанности частного партнера связанные с формированием и утверждением тарифов;</w:t>
      </w:r>
    </w:p>
    <w:bookmarkEnd w:id="363"/>
    <w:bookmarkStart w:name="z1032" w:id="364"/>
    <w:p>
      <w:pPr>
        <w:spacing w:after="0"/>
        <w:ind w:left="0"/>
        <w:jc w:val="both"/>
      </w:pPr>
      <w:r>
        <w:rPr>
          <w:rFonts w:ascii="Times New Roman"/>
          <w:b w:val="false"/>
          <w:i w:val="false"/>
          <w:color w:val="000000"/>
          <w:sz w:val="28"/>
        </w:rPr>
        <w:t>
      12)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bookmarkEnd w:id="364"/>
    <w:bookmarkStart w:name="z1033" w:id="365"/>
    <w:p>
      <w:pPr>
        <w:spacing w:after="0"/>
        <w:ind w:left="0"/>
        <w:jc w:val="both"/>
      </w:pPr>
      <w:r>
        <w:rPr>
          <w:rFonts w:ascii="Times New Roman"/>
          <w:b w:val="false"/>
          <w:i w:val="false"/>
          <w:color w:val="000000"/>
          <w:sz w:val="28"/>
        </w:rPr>
        <w:t>
      13) осуществление контроля деятельности в сферах естественных монополий, включая осуществление контроля за объемом и качеством производимых продукции, работ и услуг по проекту ГЧП.</w:t>
      </w:r>
    </w:p>
    <w:bookmarkEnd w:id="365"/>
    <w:bookmarkStart w:name="z1034" w:id="366"/>
    <w:p>
      <w:pPr>
        <w:spacing w:after="0"/>
        <w:ind w:left="0"/>
        <w:jc w:val="both"/>
      </w:pPr>
      <w:r>
        <w:rPr>
          <w:rFonts w:ascii="Times New Roman"/>
          <w:b w:val="false"/>
          <w:i w:val="false"/>
          <w:color w:val="000000"/>
          <w:sz w:val="28"/>
        </w:rPr>
        <w:t>
      117. По итогам конкурса по определению частного партнера с учетом согласований проекта договора ГЧП решением Комиссии определяется лучшая конкурсная заявка, утверждается проект договора ГЧП, а заявитель признается победителем конкурса по определению частного партнера.</w:t>
      </w:r>
    </w:p>
    <w:bookmarkEnd w:id="366"/>
    <w:bookmarkStart w:name="z1035" w:id="367"/>
    <w:p>
      <w:pPr>
        <w:spacing w:after="0"/>
        <w:ind w:left="0"/>
        <w:jc w:val="both"/>
      </w:pPr>
      <w:r>
        <w:rPr>
          <w:rFonts w:ascii="Times New Roman"/>
          <w:b w:val="false"/>
          <w:i w:val="false"/>
          <w:color w:val="000000"/>
          <w:sz w:val="28"/>
        </w:rPr>
        <w:t>
      В случае если финансирование проекта ГЧП предполагается за счет негосударственных займов, привлекаемых под государственную гарантию и (или) поручительство государства, решение Комиссии об итогах конкурса принимается с учетом заключения финансовой экспертизы проекта ГЧП центрального уполномоченного органа по исполнению бюджета в соответствии с бюджетным законодательством Республики Казахстан.</w:t>
      </w:r>
    </w:p>
    <w:bookmarkEnd w:id="367"/>
    <w:bookmarkStart w:name="z1036" w:id="368"/>
    <w:p>
      <w:pPr>
        <w:spacing w:after="0"/>
        <w:ind w:left="0"/>
        <w:jc w:val="both"/>
      </w:pPr>
      <w:r>
        <w:rPr>
          <w:rFonts w:ascii="Times New Roman"/>
          <w:b w:val="false"/>
          <w:i w:val="false"/>
          <w:color w:val="000000"/>
          <w:sz w:val="28"/>
        </w:rPr>
        <w:t>
      118. Решение Комиссии оформляется протоколом.</w:t>
      </w:r>
    </w:p>
    <w:bookmarkEnd w:id="368"/>
    <w:bookmarkStart w:name="z1037" w:id="369"/>
    <w:p>
      <w:pPr>
        <w:spacing w:after="0"/>
        <w:ind w:left="0"/>
        <w:jc w:val="both"/>
      </w:pPr>
      <w:r>
        <w:rPr>
          <w:rFonts w:ascii="Times New Roman"/>
          <w:b w:val="false"/>
          <w:i w:val="false"/>
          <w:color w:val="000000"/>
          <w:sz w:val="28"/>
        </w:rPr>
        <w:t>
      119. Срок заключения договора ГЧП составляет не более 90 (девяноста) календарных дней со дня подведения итогов конкурса по определению частного партнера.</w:t>
      </w:r>
    </w:p>
    <w:bookmarkEnd w:id="369"/>
    <w:bookmarkStart w:name="z1038" w:id="370"/>
    <w:p>
      <w:pPr>
        <w:spacing w:after="0"/>
        <w:ind w:left="0"/>
        <w:jc w:val="both"/>
      </w:pPr>
      <w:r>
        <w:rPr>
          <w:rFonts w:ascii="Times New Roman"/>
          <w:b w:val="false"/>
          <w:i w:val="false"/>
          <w:color w:val="000000"/>
          <w:sz w:val="28"/>
        </w:rPr>
        <w:t>
      120. Местные уполномоченные органы по государственному планированию уведомляют центральный уполномоченный орган по государственному планированию о заключенных договорах ГЧП по местным проектам ГЧП не позднее 5 (пяти) рабочих дней с момента их заключения.</w:t>
      </w:r>
    </w:p>
    <w:bookmarkEnd w:id="370"/>
    <w:bookmarkStart w:name="z1039" w:id="371"/>
    <w:p>
      <w:pPr>
        <w:spacing w:after="0"/>
        <w:ind w:left="0"/>
        <w:jc w:val="left"/>
      </w:pPr>
      <w:r>
        <w:rPr>
          <w:rFonts w:ascii="Times New Roman"/>
          <w:b/>
          <w:i w:val="false"/>
          <w:color w:val="000000"/>
        </w:rPr>
        <w:t xml:space="preserve"> Параграф 7. Особенности проведения конкурса по определению частного партнера с использованием двухэтапных процедур</w:t>
      </w:r>
    </w:p>
    <w:bookmarkEnd w:id="371"/>
    <w:bookmarkStart w:name="z1040" w:id="372"/>
    <w:p>
      <w:pPr>
        <w:spacing w:after="0"/>
        <w:ind w:left="0"/>
        <w:jc w:val="both"/>
      </w:pPr>
      <w:r>
        <w:rPr>
          <w:rFonts w:ascii="Times New Roman"/>
          <w:b w:val="false"/>
          <w:i w:val="false"/>
          <w:color w:val="000000"/>
          <w:sz w:val="28"/>
        </w:rPr>
        <w:t>
      121. Конкурс по определению частного партнера с использованием двухэтапных процедур проводится в случаях, когда организатор конкурса определил сферу применения и (или) объект ГЧП, как технически сложный и (или) уникальный.</w:t>
      </w:r>
    </w:p>
    <w:bookmarkEnd w:id="372"/>
    <w:bookmarkStart w:name="z1041" w:id="373"/>
    <w:p>
      <w:pPr>
        <w:spacing w:after="0"/>
        <w:ind w:left="0"/>
        <w:jc w:val="both"/>
      </w:pPr>
      <w:r>
        <w:rPr>
          <w:rFonts w:ascii="Times New Roman"/>
          <w:b w:val="false"/>
          <w:i w:val="false"/>
          <w:color w:val="000000"/>
          <w:sz w:val="28"/>
        </w:rPr>
        <w:t>
      122. Первый этап конкурса по определению частного партнера с использованием двухэтапных процедур является предварительным этапом двухэтапных конкурсных процедур для сбора технических предложений потенциальных частных партнеров, который предусматривает:</w:t>
      </w:r>
    </w:p>
    <w:bookmarkEnd w:id="373"/>
    <w:bookmarkStart w:name="z1042" w:id="374"/>
    <w:p>
      <w:pPr>
        <w:spacing w:after="0"/>
        <w:ind w:left="0"/>
        <w:jc w:val="both"/>
      </w:pPr>
      <w:r>
        <w:rPr>
          <w:rFonts w:ascii="Times New Roman"/>
          <w:b w:val="false"/>
          <w:i w:val="false"/>
          <w:color w:val="000000"/>
          <w:sz w:val="28"/>
        </w:rPr>
        <w:t>
      1) формирование организатором конкурса технического задания с учетом положений инвестиционного предложения.</w:t>
      </w:r>
    </w:p>
    <w:bookmarkEnd w:id="374"/>
    <w:bookmarkStart w:name="z1043" w:id="375"/>
    <w:p>
      <w:pPr>
        <w:spacing w:after="0"/>
        <w:ind w:left="0"/>
        <w:jc w:val="both"/>
      </w:pPr>
      <w:r>
        <w:rPr>
          <w:rFonts w:ascii="Times New Roman"/>
          <w:b w:val="false"/>
          <w:i w:val="false"/>
          <w:color w:val="000000"/>
          <w:sz w:val="28"/>
        </w:rPr>
        <w:t xml:space="preserve">
      Техническое задание формируется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75"/>
    <w:bookmarkStart w:name="z1044" w:id="376"/>
    <w:p>
      <w:pPr>
        <w:spacing w:after="0"/>
        <w:ind w:left="0"/>
        <w:jc w:val="both"/>
      </w:pPr>
      <w:r>
        <w:rPr>
          <w:rFonts w:ascii="Times New Roman"/>
          <w:b w:val="false"/>
          <w:i w:val="false"/>
          <w:color w:val="000000"/>
          <w:sz w:val="28"/>
        </w:rPr>
        <w:t>
      2) опубликование объявления о проведении конкурса по определению частного партнера с использованием двухэтапных процедур.</w:t>
      </w:r>
    </w:p>
    <w:bookmarkEnd w:id="376"/>
    <w:bookmarkStart w:name="z1045" w:id="377"/>
    <w:p>
      <w:pPr>
        <w:spacing w:after="0"/>
        <w:ind w:left="0"/>
        <w:jc w:val="both"/>
      </w:pPr>
      <w:r>
        <w:rPr>
          <w:rFonts w:ascii="Times New Roman"/>
          <w:b w:val="false"/>
          <w:i w:val="false"/>
          <w:color w:val="000000"/>
          <w:sz w:val="28"/>
        </w:rPr>
        <w:t>
      Информация о начале подготовки проведения конкурса по определению частного партнера с использованием двухэтапных процедур включает в себя сведения о проекте ГЧП, о дате, месте и времени представления потенциальным частным партнером технических предложений, разработанных в соответствии с техническим заданием;</w:t>
      </w:r>
    </w:p>
    <w:bookmarkEnd w:id="377"/>
    <w:bookmarkStart w:name="z1046" w:id="378"/>
    <w:p>
      <w:pPr>
        <w:spacing w:after="0"/>
        <w:ind w:left="0"/>
        <w:jc w:val="both"/>
      </w:pPr>
      <w:r>
        <w:rPr>
          <w:rFonts w:ascii="Times New Roman"/>
          <w:b w:val="false"/>
          <w:i w:val="false"/>
          <w:color w:val="000000"/>
          <w:sz w:val="28"/>
        </w:rPr>
        <w:t>
      3) представление организатором конкурса технического задания потенциальным частным партнерам.</w:t>
      </w:r>
    </w:p>
    <w:bookmarkEnd w:id="378"/>
    <w:p>
      <w:pPr>
        <w:spacing w:after="0"/>
        <w:ind w:left="0"/>
        <w:jc w:val="both"/>
      </w:pPr>
      <w:r>
        <w:rPr>
          <w:rFonts w:ascii="Times New Roman"/>
          <w:b w:val="false"/>
          <w:i w:val="false"/>
          <w:color w:val="000000"/>
          <w:sz w:val="28"/>
        </w:rPr>
        <w:t>
      На данном этапе организатор конкурса также представляет потенциальным частным партнерам квалификационные требования, а также требования к документам, подтверждающим соответствие потенциальных частных партнеров предъявляемым квалификационным требованиям;</w:t>
      </w:r>
    </w:p>
    <w:bookmarkStart w:name="z1048" w:id="379"/>
    <w:p>
      <w:pPr>
        <w:spacing w:after="0"/>
        <w:ind w:left="0"/>
        <w:jc w:val="both"/>
      </w:pPr>
      <w:r>
        <w:rPr>
          <w:rFonts w:ascii="Times New Roman"/>
          <w:b w:val="false"/>
          <w:i w:val="false"/>
          <w:color w:val="000000"/>
          <w:sz w:val="28"/>
        </w:rPr>
        <w:t>
      4) представление потенциальным частным партнером технических предложений, разработанных в соответствии с техническим заданием.</w:t>
      </w:r>
    </w:p>
    <w:bookmarkEnd w:id="379"/>
    <w:bookmarkStart w:name="z1049" w:id="380"/>
    <w:p>
      <w:pPr>
        <w:spacing w:after="0"/>
        <w:ind w:left="0"/>
        <w:jc w:val="both"/>
      </w:pPr>
      <w:r>
        <w:rPr>
          <w:rFonts w:ascii="Times New Roman"/>
          <w:b w:val="false"/>
          <w:i w:val="false"/>
          <w:color w:val="000000"/>
          <w:sz w:val="28"/>
        </w:rPr>
        <w:t>
      На данном этапе потенциальный частный партнер также представляет документы, подтверждающие соответствие предъявляемым квалификационным требованиям, на основе которых организатор конкурса проводит квалификационный отбор;</w:t>
      </w:r>
    </w:p>
    <w:bookmarkEnd w:id="380"/>
    <w:bookmarkStart w:name="z1050" w:id="381"/>
    <w:p>
      <w:pPr>
        <w:spacing w:after="0"/>
        <w:ind w:left="0"/>
        <w:jc w:val="both"/>
      </w:pPr>
      <w:r>
        <w:rPr>
          <w:rFonts w:ascii="Times New Roman"/>
          <w:b w:val="false"/>
          <w:i w:val="false"/>
          <w:color w:val="000000"/>
          <w:sz w:val="28"/>
        </w:rPr>
        <w:t>
      5) рассмотрение организатором конкурса технических предложений и обсуждение с потенциальными частными партнерами вопросов, касающихся технико-экономических и эксплуатационных характеристик объекта ГЧП и условий проекта договора ГЧП.</w:t>
      </w:r>
    </w:p>
    <w:bookmarkEnd w:id="381"/>
    <w:bookmarkStart w:name="z1051" w:id="382"/>
    <w:p>
      <w:pPr>
        <w:spacing w:after="0"/>
        <w:ind w:left="0"/>
        <w:jc w:val="both"/>
      </w:pPr>
      <w:r>
        <w:rPr>
          <w:rFonts w:ascii="Times New Roman"/>
          <w:b w:val="false"/>
          <w:i w:val="false"/>
          <w:color w:val="000000"/>
          <w:sz w:val="28"/>
        </w:rPr>
        <w:t>
      На данном этапе организатором конкурса в случае необходимости формирования оптимальных решений по финансовым, юридическим и иным параметрам проекта ГЧП, с учетом потребностей и возможностей каждого из заинтересованных потенциальных частных партнеров организуется конкурентный диалог.</w:t>
      </w:r>
    </w:p>
    <w:bookmarkEnd w:id="382"/>
    <w:bookmarkStart w:name="z1052" w:id="383"/>
    <w:p>
      <w:pPr>
        <w:spacing w:after="0"/>
        <w:ind w:left="0"/>
        <w:jc w:val="both"/>
      </w:pPr>
      <w:r>
        <w:rPr>
          <w:rFonts w:ascii="Times New Roman"/>
          <w:b w:val="false"/>
          <w:i w:val="false"/>
          <w:color w:val="000000"/>
          <w:sz w:val="28"/>
        </w:rPr>
        <w:t>
      Результаты конкурентного диалога оформляются протоколом.</w:t>
      </w:r>
    </w:p>
    <w:bookmarkEnd w:id="383"/>
    <w:bookmarkStart w:name="z1053" w:id="384"/>
    <w:p>
      <w:pPr>
        <w:spacing w:after="0"/>
        <w:ind w:left="0"/>
        <w:jc w:val="both"/>
      </w:pPr>
      <w:r>
        <w:rPr>
          <w:rFonts w:ascii="Times New Roman"/>
          <w:b w:val="false"/>
          <w:i w:val="false"/>
          <w:color w:val="000000"/>
          <w:sz w:val="28"/>
        </w:rPr>
        <w:t>
      Все участники конкурентного диалога соблюдают конфиденциальность информации, полученной в ходе его проведения;</w:t>
      </w:r>
    </w:p>
    <w:bookmarkEnd w:id="384"/>
    <w:bookmarkStart w:name="z1054" w:id="385"/>
    <w:p>
      <w:pPr>
        <w:spacing w:after="0"/>
        <w:ind w:left="0"/>
        <w:jc w:val="both"/>
      </w:pPr>
      <w:r>
        <w:rPr>
          <w:rFonts w:ascii="Times New Roman"/>
          <w:b w:val="false"/>
          <w:i w:val="false"/>
          <w:color w:val="000000"/>
          <w:sz w:val="28"/>
        </w:rPr>
        <w:t>
      6) разработка и утверждение организатором конкурса конкурсной документации.</w:t>
      </w:r>
    </w:p>
    <w:bookmarkEnd w:id="385"/>
    <w:p>
      <w:pPr>
        <w:spacing w:after="0"/>
        <w:ind w:left="0"/>
        <w:jc w:val="both"/>
      </w:pPr>
      <w:r>
        <w:rPr>
          <w:rFonts w:ascii="Times New Roman"/>
          <w:b w:val="false"/>
          <w:i w:val="false"/>
          <w:color w:val="000000"/>
          <w:sz w:val="28"/>
        </w:rPr>
        <w:t>
      Организатор конкурса осуществляет разработку конкурсной документации на основании результатов обсуждения с потенциальными частными партнерами вопросов, касающихся технико-экономических и эксплуатационных характеристик объекта ГЧП и условий проекта договора ГЧП и конкурентного диалога.</w:t>
      </w:r>
    </w:p>
    <w:p>
      <w:pPr>
        <w:spacing w:after="0"/>
        <w:ind w:left="0"/>
        <w:jc w:val="both"/>
      </w:pPr>
      <w:r>
        <w:rPr>
          <w:rFonts w:ascii="Times New Roman"/>
          <w:b w:val="false"/>
          <w:i w:val="false"/>
          <w:color w:val="000000"/>
          <w:sz w:val="28"/>
        </w:rPr>
        <w:t>
      В случае отсутствия ТЭО либо ПСД в составе конкурсной документации организатор конкурса указывает в ней предполагаемую стоимость строительства (создания) объекта ГЧП, по итогам рассмотрения технических предложений, представленных на первом этапе конкурса.</w:t>
      </w:r>
    </w:p>
    <w:p>
      <w:pPr>
        <w:spacing w:after="0"/>
        <w:ind w:left="0"/>
        <w:jc w:val="both"/>
      </w:pPr>
      <w:r>
        <w:rPr>
          <w:rFonts w:ascii="Times New Roman"/>
          <w:b w:val="false"/>
          <w:i w:val="false"/>
          <w:color w:val="000000"/>
          <w:sz w:val="28"/>
        </w:rPr>
        <w:t>
      При этом предполагаемая стоимость строительства (создания) объекта ГЧП не превышает стоимость строительства (создания) аналогичных объектов.</w:t>
      </w:r>
    </w:p>
    <w:p>
      <w:pPr>
        <w:spacing w:after="0"/>
        <w:ind w:left="0"/>
        <w:jc w:val="both"/>
      </w:pPr>
      <w:r>
        <w:rPr>
          <w:rFonts w:ascii="Times New Roman"/>
          <w:b w:val="false"/>
          <w:i w:val="false"/>
          <w:color w:val="000000"/>
          <w:sz w:val="28"/>
        </w:rPr>
        <w:t>
      В случае отсутствия аналогичных объектов в Республике Казахстан, предполагаемая стоимость строительства (создания) определяется как минимальная стоимость по итогам рассмотрения технических предложений, представленных на первом этапе конкурса.</w:t>
      </w:r>
    </w:p>
    <w:p>
      <w:pPr>
        <w:spacing w:after="0"/>
        <w:ind w:left="0"/>
        <w:jc w:val="both"/>
      </w:pPr>
      <w:r>
        <w:rPr>
          <w:rFonts w:ascii="Times New Roman"/>
          <w:b w:val="false"/>
          <w:i w:val="false"/>
          <w:color w:val="000000"/>
          <w:sz w:val="28"/>
        </w:rPr>
        <w:t>
      Для подтверждения отсутствия аналогичных объектов в Республике Казахстан организатор конкурса направляет запросы в соответствующие уполномоченные органы.</w:t>
      </w:r>
    </w:p>
    <w:p>
      <w:pPr>
        <w:spacing w:after="0"/>
        <w:ind w:left="0"/>
        <w:jc w:val="both"/>
      </w:pPr>
      <w:r>
        <w:rPr>
          <w:rFonts w:ascii="Times New Roman"/>
          <w:b w:val="false"/>
          <w:i w:val="false"/>
          <w:color w:val="000000"/>
          <w:sz w:val="28"/>
        </w:rPr>
        <w:t>
      При этом в конкурсной документации предусматриваются требования по представлению конкурсных заявок, содержащих финансовые условия по реализации проекта ГЧП.</w:t>
      </w:r>
    </w:p>
    <w:p>
      <w:pPr>
        <w:spacing w:after="0"/>
        <w:ind w:left="0"/>
        <w:jc w:val="both"/>
      </w:pPr>
      <w:r>
        <w:rPr>
          <w:rFonts w:ascii="Times New Roman"/>
          <w:b w:val="false"/>
          <w:i w:val="false"/>
          <w:color w:val="000000"/>
          <w:sz w:val="28"/>
        </w:rPr>
        <w:t>
      Конкурсная документация подлежит экспертизам и согласованиям в порядке, указанном в параграфе 1 настоящих Правил;</w:t>
      </w:r>
    </w:p>
    <w:bookmarkStart w:name="z1061" w:id="386"/>
    <w:p>
      <w:pPr>
        <w:spacing w:after="0"/>
        <w:ind w:left="0"/>
        <w:jc w:val="both"/>
      </w:pPr>
      <w:r>
        <w:rPr>
          <w:rFonts w:ascii="Times New Roman"/>
          <w:b w:val="false"/>
          <w:i w:val="false"/>
          <w:color w:val="000000"/>
          <w:sz w:val="28"/>
        </w:rPr>
        <w:t xml:space="preserve">
      7) направление организатором конкурса приглашения потенциальным частным партнерам, представившим на первом этапе технические предложения, а также прошедшим квалификационный отбор, принять участие во втором этапе конкурса по определению частного партнера. </w:t>
      </w:r>
    </w:p>
    <w:bookmarkEnd w:id="386"/>
    <w:bookmarkStart w:name="z1062" w:id="387"/>
    <w:p>
      <w:pPr>
        <w:spacing w:after="0"/>
        <w:ind w:left="0"/>
        <w:jc w:val="both"/>
      </w:pPr>
      <w:r>
        <w:rPr>
          <w:rFonts w:ascii="Times New Roman"/>
          <w:b w:val="false"/>
          <w:i w:val="false"/>
          <w:color w:val="000000"/>
          <w:sz w:val="28"/>
        </w:rPr>
        <w:t>
      Со дня направления приглашения организатор конкурса представляет потенциальному частному партнеру (его уполномоченному представителю) копию конкурсной документации на бумажном или электронном носителе.</w:t>
      </w:r>
    </w:p>
    <w:bookmarkEnd w:id="387"/>
    <w:bookmarkStart w:name="z1063" w:id="388"/>
    <w:p>
      <w:pPr>
        <w:spacing w:after="0"/>
        <w:ind w:left="0"/>
        <w:jc w:val="both"/>
      </w:pPr>
      <w:r>
        <w:rPr>
          <w:rFonts w:ascii="Times New Roman"/>
          <w:b w:val="false"/>
          <w:i w:val="false"/>
          <w:color w:val="000000"/>
          <w:sz w:val="28"/>
        </w:rPr>
        <w:t>
      Организатор конкурса может взимать плату за представленную конкурсную документацию, не превышающую затраты на копирование конкурсной документации.</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с изменениями, внесенными приказом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4" w:id="389"/>
    <w:p>
      <w:pPr>
        <w:spacing w:after="0"/>
        <w:ind w:left="0"/>
        <w:jc w:val="both"/>
      </w:pPr>
      <w:r>
        <w:rPr>
          <w:rFonts w:ascii="Times New Roman"/>
          <w:b w:val="false"/>
          <w:i w:val="false"/>
          <w:color w:val="000000"/>
          <w:sz w:val="28"/>
        </w:rPr>
        <w:t>
      123. Второй этап конкурса по определению частного партнера с использованием двухэтапных процедур предусматривает:</w:t>
      </w:r>
    </w:p>
    <w:bookmarkEnd w:id="389"/>
    <w:bookmarkStart w:name="z1065" w:id="390"/>
    <w:p>
      <w:pPr>
        <w:spacing w:after="0"/>
        <w:ind w:left="0"/>
        <w:jc w:val="both"/>
      </w:pPr>
      <w:r>
        <w:rPr>
          <w:rFonts w:ascii="Times New Roman"/>
          <w:b w:val="false"/>
          <w:i w:val="false"/>
          <w:color w:val="000000"/>
          <w:sz w:val="28"/>
        </w:rPr>
        <w:t>
      1) представление потенциальными частными партнерами, прошедшими квалификационный отбор, конкурсных заявок, а также внесение обеспечения конкурсной заявки.</w:t>
      </w:r>
    </w:p>
    <w:bookmarkEnd w:id="390"/>
    <w:p>
      <w:pPr>
        <w:spacing w:after="0"/>
        <w:ind w:left="0"/>
        <w:jc w:val="both"/>
      </w:pPr>
      <w:r>
        <w:rPr>
          <w:rFonts w:ascii="Times New Roman"/>
          <w:b w:val="false"/>
          <w:i w:val="false"/>
          <w:color w:val="000000"/>
          <w:sz w:val="28"/>
        </w:rPr>
        <w:t xml:space="preserve">
      В случае, если предполагаемый объект ГЧП относится к сфере естественных монополий, потенциальному частному партнеру необходимо приложить инвестиционную программу, разрабатываемую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декабря 2018 года "О естественных монополиях".</w:t>
      </w:r>
    </w:p>
    <w:p>
      <w:pPr>
        <w:spacing w:after="0"/>
        <w:ind w:left="0"/>
        <w:jc w:val="both"/>
      </w:pPr>
      <w:r>
        <w:rPr>
          <w:rFonts w:ascii="Times New Roman"/>
          <w:b w:val="false"/>
          <w:i w:val="false"/>
          <w:color w:val="000000"/>
          <w:sz w:val="28"/>
        </w:rPr>
        <w:t>
      В случае, наличия по проекту ГЧП утвержденного ТЭО либо ПСД организатор конкурса прилагает их электронные копии к конкурсной документации в качестве дополнительной информации.</w:t>
      </w:r>
    </w:p>
    <w:p>
      <w:pPr>
        <w:spacing w:after="0"/>
        <w:ind w:left="0"/>
        <w:jc w:val="both"/>
      </w:pPr>
      <w:r>
        <w:rPr>
          <w:rFonts w:ascii="Times New Roman"/>
          <w:b w:val="false"/>
          <w:i w:val="false"/>
          <w:color w:val="000000"/>
          <w:sz w:val="28"/>
        </w:rPr>
        <w:t>
      В случае, если участник конкурса по определению частного партнера принимает технико-технологические и экологические решения, предусмотренные в ТЭО либо ПСД организатора конкурса, то участник конкурса по определению частного партнера дополнительно предоставляет письмо-гарантию о принятии таких решений в составе конкурсной заявки.</w:t>
      </w:r>
    </w:p>
    <w:p>
      <w:pPr>
        <w:spacing w:after="0"/>
        <w:ind w:left="0"/>
        <w:jc w:val="both"/>
      </w:pPr>
      <w:r>
        <w:rPr>
          <w:rFonts w:ascii="Times New Roman"/>
          <w:b w:val="false"/>
          <w:i w:val="false"/>
          <w:color w:val="000000"/>
          <w:sz w:val="28"/>
        </w:rPr>
        <w:t>
      В случае, если участник конкурса по определению частного партнера принимает маркетинговые и (или) институциональные и (или) социально-экономические решения, приведенные в конкурсной документации организатора конкурса, то участник конкурса по определению частного партнера дополнительно предоставляет письмо-гарантию о принятии таких решений в составе конкурсной заявки.</w:t>
      </w:r>
    </w:p>
    <w:p>
      <w:pPr>
        <w:spacing w:after="0"/>
        <w:ind w:left="0"/>
        <w:jc w:val="both"/>
      </w:pPr>
      <w:r>
        <w:rPr>
          <w:rFonts w:ascii="Times New Roman"/>
          <w:b w:val="false"/>
          <w:i w:val="false"/>
          <w:color w:val="000000"/>
          <w:sz w:val="28"/>
        </w:rPr>
        <w:t>
      В случае, если конкурсная документация не содержит ТЭО либо ПСД, то участники конкурса представляют конкурсные заявки, содержащие финансовые условия по реализации проекта ГЧП, в соответствии с требованиями конкурсной документации;</w:t>
      </w:r>
    </w:p>
    <w:bookmarkStart w:name="z1070" w:id="391"/>
    <w:p>
      <w:pPr>
        <w:spacing w:after="0"/>
        <w:ind w:left="0"/>
        <w:jc w:val="both"/>
      </w:pPr>
      <w:r>
        <w:rPr>
          <w:rFonts w:ascii="Times New Roman"/>
          <w:b w:val="false"/>
          <w:i w:val="false"/>
          <w:color w:val="000000"/>
          <w:sz w:val="28"/>
        </w:rPr>
        <w:t xml:space="preserve">
      2) осуществление мероприятий, предусмотренных подпунктами 6), 7), 8), 9), 10), 11), 12), 13), 14), 15) и 16) </w:t>
      </w:r>
      <w:r>
        <w:rPr>
          <w:rFonts w:ascii="Times New Roman"/>
          <w:b w:val="false"/>
          <w:i w:val="false"/>
          <w:color w:val="000000"/>
          <w:sz w:val="28"/>
        </w:rPr>
        <w:t>пункта 76</w:t>
      </w:r>
      <w:r>
        <w:rPr>
          <w:rFonts w:ascii="Times New Roman"/>
          <w:b w:val="false"/>
          <w:i w:val="false"/>
          <w:color w:val="000000"/>
          <w:sz w:val="28"/>
        </w:rPr>
        <w:t xml:space="preserve"> настоящих Правил.</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с изменением, внесенным приказом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1" w:id="392"/>
    <w:p>
      <w:pPr>
        <w:spacing w:after="0"/>
        <w:ind w:left="0"/>
        <w:jc w:val="left"/>
      </w:pPr>
      <w:r>
        <w:rPr>
          <w:rFonts w:ascii="Times New Roman"/>
          <w:b/>
          <w:i w:val="false"/>
          <w:color w:val="000000"/>
        </w:rPr>
        <w:t xml:space="preserve"> Параграф 8. Особенности проведения конкурса по определению частного партнера с использованием упрощенных конкурсных процедур</w:t>
      </w:r>
    </w:p>
    <w:bookmarkEnd w:id="392"/>
    <w:bookmarkStart w:name="z1072" w:id="393"/>
    <w:p>
      <w:pPr>
        <w:spacing w:after="0"/>
        <w:ind w:left="0"/>
        <w:jc w:val="both"/>
      </w:pPr>
      <w:r>
        <w:rPr>
          <w:rFonts w:ascii="Times New Roman"/>
          <w:b w:val="false"/>
          <w:i w:val="false"/>
          <w:color w:val="000000"/>
          <w:sz w:val="28"/>
        </w:rPr>
        <w:t>
      124. Конкурс по определению частного партнера с использованием упрощенных конкурсных процедур проводится при соблюдении всех следующих условий:</w:t>
      </w:r>
    </w:p>
    <w:bookmarkEnd w:id="393"/>
    <w:bookmarkStart w:name="z1073" w:id="394"/>
    <w:p>
      <w:pPr>
        <w:spacing w:after="0"/>
        <w:ind w:left="0"/>
        <w:jc w:val="both"/>
      </w:pPr>
      <w:r>
        <w:rPr>
          <w:rFonts w:ascii="Times New Roman"/>
          <w:b w:val="false"/>
          <w:i w:val="false"/>
          <w:color w:val="000000"/>
          <w:sz w:val="28"/>
        </w:rPr>
        <w:t>
      1) осуществляется реализация местного проекта ГЧП;</w:t>
      </w:r>
    </w:p>
    <w:bookmarkEnd w:id="394"/>
    <w:bookmarkStart w:name="z1074" w:id="395"/>
    <w:p>
      <w:pPr>
        <w:spacing w:after="0"/>
        <w:ind w:left="0"/>
        <w:jc w:val="both"/>
      </w:pPr>
      <w:r>
        <w:rPr>
          <w:rFonts w:ascii="Times New Roman"/>
          <w:b w:val="false"/>
          <w:i w:val="false"/>
          <w:color w:val="000000"/>
          <w:sz w:val="28"/>
        </w:rPr>
        <w:t>
      2) используется типовая конкурсная документация проекта ГЧП;</w:t>
      </w:r>
    </w:p>
    <w:bookmarkEnd w:id="395"/>
    <w:bookmarkStart w:name="z1075" w:id="396"/>
    <w:p>
      <w:pPr>
        <w:spacing w:after="0"/>
        <w:ind w:left="0"/>
        <w:jc w:val="both"/>
      </w:pPr>
      <w:r>
        <w:rPr>
          <w:rFonts w:ascii="Times New Roman"/>
          <w:b w:val="false"/>
          <w:i w:val="false"/>
          <w:color w:val="000000"/>
          <w:sz w:val="28"/>
        </w:rPr>
        <w:t>
      3) используется типовой договор ГЧП;</w:t>
      </w:r>
    </w:p>
    <w:bookmarkEnd w:id="396"/>
    <w:bookmarkStart w:name="z1076" w:id="397"/>
    <w:p>
      <w:pPr>
        <w:spacing w:after="0"/>
        <w:ind w:left="0"/>
        <w:jc w:val="both"/>
      </w:pPr>
      <w:r>
        <w:rPr>
          <w:rFonts w:ascii="Times New Roman"/>
          <w:b w:val="false"/>
          <w:i w:val="false"/>
          <w:color w:val="000000"/>
          <w:sz w:val="28"/>
        </w:rPr>
        <w:t>
      4) проект ГЧП не относится к сфере естественных монополий;</w:t>
      </w:r>
    </w:p>
    <w:bookmarkEnd w:id="397"/>
    <w:bookmarkStart w:name="z1077" w:id="398"/>
    <w:p>
      <w:pPr>
        <w:spacing w:after="0"/>
        <w:ind w:left="0"/>
        <w:jc w:val="both"/>
      </w:pPr>
      <w:r>
        <w:rPr>
          <w:rFonts w:ascii="Times New Roman"/>
          <w:b w:val="false"/>
          <w:i w:val="false"/>
          <w:color w:val="000000"/>
          <w:sz w:val="28"/>
        </w:rPr>
        <w:t>
      5) стоимость объекта ГЧП не превышает четырехмиллионного месячного расчетного показателя.</w:t>
      </w:r>
    </w:p>
    <w:bookmarkEnd w:id="398"/>
    <w:bookmarkStart w:name="z1078" w:id="399"/>
    <w:p>
      <w:pPr>
        <w:spacing w:after="0"/>
        <w:ind w:left="0"/>
        <w:jc w:val="both"/>
      </w:pPr>
      <w:r>
        <w:rPr>
          <w:rFonts w:ascii="Times New Roman"/>
          <w:b w:val="false"/>
          <w:i w:val="false"/>
          <w:color w:val="000000"/>
          <w:sz w:val="28"/>
        </w:rPr>
        <w:t xml:space="preserve">
      125. Конкурс по определению частного партнера с использованием упрощенных конкурсных процедур проводится в соответствии с положениями </w:t>
      </w:r>
      <w:r>
        <w:rPr>
          <w:rFonts w:ascii="Times New Roman"/>
          <w:b w:val="false"/>
          <w:i w:val="false"/>
          <w:color w:val="000000"/>
          <w:sz w:val="28"/>
        </w:rPr>
        <w:t>пункта 76</w:t>
      </w:r>
      <w:r>
        <w:rPr>
          <w:rFonts w:ascii="Times New Roman"/>
          <w:b w:val="false"/>
          <w:i w:val="false"/>
          <w:color w:val="000000"/>
          <w:sz w:val="28"/>
        </w:rPr>
        <w:t xml:space="preserve"> настоящих Правил на основании экономического заключения уполномоченного органа по государственному планированию на инвестиционное предложение государственного инвестиционного проекта о целесообразности реализации проекта ГЧП.</w:t>
      </w:r>
    </w:p>
    <w:bookmarkEnd w:id="399"/>
    <w:bookmarkStart w:name="z1079" w:id="400"/>
    <w:p>
      <w:pPr>
        <w:spacing w:after="0"/>
        <w:ind w:left="0"/>
        <w:jc w:val="both"/>
      </w:pPr>
      <w:r>
        <w:rPr>
          <w:rFonts w:ascii="Times New Roman"/>
          <w:b w:val="false"/>
          <w:i w:val="false"/>
          <w:color w:val="000000"/>
          <w:sz w:val="28"/>
        </w:rPr>
        <w:t xml:space="preserve">
      При этом утверждение конкурсной документации проекта ГЧП, подписание договора ГЧП при проведении конкурса по определению частного партнера с использованием упрощенных конкурсных процедур осуществляются без проведения экспертиз,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400"/>
    <w:bookmarkStart w:name="z1080" w:id="401"/>
    <w:p>
      <w:pPr>
        <w:spacing w:after="0"/>
        <w:ind w:left="0"/>
        <w:jc w:val="both"/>
      </w:pPr>
      <w:r>
        <w:rPr>
          <w:rFonts w:ascii="Times New Roman"/>
          <w:b w:val="false"/>
          <w:i w:val="false"/>
          <w:color w:val="000000"/>
          <w:sz w:val="28"/>
        </w:rPr>
        <w:t>
      По проектам, связанным со строительством (реконструкцией) необходимо наличие ПСД с заключением комплексной вневедомственной экспертизы.</w:t>
      </w:r>
    </w:p>
    <w:bookmarkEnd w:id="401"/>
    <w:bookmarkStart w:name="z1081" w:id="402"/>
    <w:p>
      <w:pPr>
        <w:spacing w:after="0"/>
        <w:ind w:left="0"/>
        <w:jc w:val="left"/>
      </w:pPr>
      <w:r>
        <w:rPr>
          <w:rFonts w:ascii="Times New Roman"/>
          <w:b/>
          <w:i w:val="false"/>
          <w:color w:val="000000"/>
        </w:rPr>
        <w:t xml:space="preserve"> Параграф 9. Особенности проведения закрытого конкурса по определению частного партнера</w:t>
      </w:r>
    </w:p>
    <w:bookmarkEnd w:id="402"/>
    <w:bookmarkStart w:name="z1082" w:id="403"/>
    <w:p>
      <w:pPr>
        <w:spacing w:after="0"/>
        <w:ind w:left="0"/>
        <w:jc w:val="both"/>
      </w:pPr>
      <w:r>
        <w:rPr>
          <w:rFonts w:ascii="Times New Roman"/>
          <w:b w:val="false"/>
          <w:i w:val="false"/>
          <w:color w:val="000000"/>
          <w:sz w:val="28"/>
        </w:rPr>
        <w:t xml:space="preserve">
      126. Организатор конкурса проводит закрытые конкурсы по определению частного партнера в отношении объектов, перечень которых определяется Правительством Республики Казахстан в соответствии с подпунктом 2) </w:t>
      </w:r>
      <w:r>
        <w:rPr>
          <w:rFonts w:ascii="Times New Roman"/>
          <w:b w:val="false"/>
          <w:i w:val="false"/>
          <w:color w:val="000000"/>
          <w:sz w:val="28"/>
        </w:rPr>
        <w:t>статьи 19</w:t>
      </w:r>
      <w:r>
        <w:rPr>
          <w:rFonts w:ascii="Times New Roman"/>
          <w:b w:val="false"/>
          <w:i w:val="false"/>
          <w:color w:val="000000"/>
          <w:sz w:val="28"/>
        </w:rPr>
        <w:t xml:space="preserve"> Закона.</w:t>
      </w:r>
    </w:p>
    <w:bookmarkEnd w:id="403"/>
    <w:bookmarkStart w:name="z1083" w:id="404"/>
    <w:p>
      <w:pPr>
        <w:spacing w:after="0"/>
        <w:ind w:left="0"/>
        <w:jc w:val="both"/>
      </w:pPr>
      <w:r>
        <w:rPr>
          <w:rFonts w:ascii="Times New Roman"/>
          <w:b w:val="false"/>
          <w:i w:val="false"/>
          <w:color w:val="000000"/>
          <w:sz w:val="28"/>
        </w:rPr>
        <w:t>
      127. Закрытый конкурс по определению частного партнера проводится в соответствии с конкурсными процедурами, предусмотренными настоящими Правилами, с учетом следующих особенностей:</w:t>
      </w:r>
    </w:p>
    <w:bookmarkEnd w:id="404"/>
    <w:bookmarkStart w:name="z1084" w:id="405"/>
    <w:p>
      <w:pPr>
        <w:spacing w:after="0"/>
        <w:ind w:left="0"/>
        <w:jc w:val="both"/>
      </w:pPr>
      <w:r>
        <w:rPr>
          <w:rFonts w:ascii="Times New Roman"/>
          <w:b w:val="false"/>
          <w:i w:val="false"/>
          <w:color w:val="000000"/>
          <w:sz w:val="28"/>
        </w:rPr>
        <w:t>
      извещение о проведении закрытого конкурса по определению частного партнера не размещается. Организатор конкурса определяет ограниченный круг потенциальных частных партнеров, которые могут быть допущены к конкурсу по определению частного партнера, с последующим направлением им приглашений принять участие в закрытом конкурсе по определению частного партнера;</w:t>
      </w:r>
    </w:p>
    <w:bookmarkEnd w:id="405"/>
    <w:bookmarkStart w:name="z1085" w:id="406"/>
    <w:p>
      <w:pPr>
        <w:spacing w:after="0"/>
        <w:ind w:left="0"/>
        <w:jc w:val="both"/>
      </w:pPr>
      <w:r>
        <w:rPr>
          <w:rFonts w:ascii="Times New Roman"/>
          <w:b w:val="false"/>
          <w:i w:val="false"/>
          <w:color w:val="000000"/>
          <w:sz w:val="28"/>
        </w:rPr>
        <w:t>
      информация об условиях, дате, месте и времени проведения закрытого конкурса по определению частного партнера, а также сведения о его результатах организатор конкурса направляет потенциальным частным партнерам в письменной форме;</w:t>
      </w:r>
    </w:p>
    <w:bookmarkEnd w:id="406"/>
    <w:bookmarkStart w:name="z1086" w:id="407"/>
    <w:p>
      <w:pPr>
        <w:spacing w:after="0"/>
        <w:ind w:left="0"/>
        <w:jc w:val="both"/>
      </w:pPr>
      <w:r>
        <w:rPr>
          <w:rFonts w:ascii="Times New Roman"/>
          <w:b w:val="false"/>
          <w:i w:val="false"/>
          <w:color w:val="000000"/>
          <w:sz w:val="28"/>
        </w:rPr>
        <w:t>
      разъяснения положений конкурсной документации доводятся организатором конкурса в письменной форме до сведения всех потенциальных частных партнеров, которым предоставлена конкурсная документация, с указанием предмета запроса, но без указания, от кого поступил запрос;</w:t>
      </w:r>
    </w:p>
    <w:bookmarkEnd w:id="407"/>
    <w:bookmarkStart w:name="z1087" w:id="408"/>
    <w:p>
      <w:pPr>
        <w:spacing w:after="0"/>
        <w:ind w:left="0"/>
        <w:jc w:val="both"/>
      </w:pPr>
      <w:r>
        <w:rPr>
          <w:rFonts w:ascii="Times New Roman"/>
          <w:b w:val="false"/>
          <w:i w:val="false"/>
          <w:color w:val="000000"/>
          <w:sz w:val="28"/>
        </w:rPr>
        <w:t>
      протоколы, составленные в ходе проведения закрытого конкурса по определению частного партнера, и информация, полученная в ходе проведения таких конкурсов, не подлежат опубликованию в средствах массовой информации и размещению в сети Интернет.</w:t>
      </w:r>
    </w:p>
    <w:bookmarkEnd w:id="408"/>
    <w:bookmarkStart w:name="z1088" w:id="409"/>
    <w:p>
      <w:pPr>
        <w:spacing w:after="0"/>
        <w:ind w:left="0"/>
        <w:jc w:val="left"/>
      </w:pPr>
      <w:r>
        <w:rPr>
          <w:rFonts w:ascii="Times New Roman"/>
          <w:b/>
          <w:i w:val="false"/>
          <w:color w:val="000000"/>
        </w:rPr>
        <w:t xml:space="preserve"> Параграф 10. Проведение прямых переговоров по определению частного партнера</w:t>
      </w:r>
    </w:p>
    <w:bookmarkEnd w:id="409"/>
    <w:bookmarkStart w:name="z1089" w:id="410"/>
    <w:p>
      <w:pPr>
        <w:spacing w:after="0"/>
        <w:ind w:left="0"/>
        <w:jc w:val="both"/>
      </w:pPr>
      <w:r>
        <w:rPr>
          <w:rFonts w:ascii="Times New Roman"/>
          <w:b w:val="false"/>
          <w:i w:val="false"/>
          <w:color w:val="000000"/>
          <w:sz w:val="28"/>
        </w:rPr>
        <w:t>
      128. Определение частного партнера на основании прямых переговоров осуществляется в случаях, когда:</w:t>
      </w:r>
    </w:p>
    <w:bookmarkEnd w:id="410"/>
    <w:bookmarkStart w:name="z1090" w:id="411"/>
    <w:p>
      <w:pPr>
        <w:spacing w:after="0"/>
        <w:ind w:left="0"/>
        <w:jc w:val="both"/>
      </w:pPr>
      <w:r>
        <w:rPr>
          <w:rFonts w:ascii="Times New Roman"/>
          <w:b w:val="false"/>
          <w:i w:val="false"/>
          <w:color w:val="000000"/>
          <w:sz w:val="28"/>
        </w:rPr>
        <w:t>
      проект ГЧП инициирован потенциальным частным партнером в отношении объекта, находящегося у него на правах собственности или долгосрочной аренды;</w:t>
      </w:r>
    </w:p>
    <w:bookmarkEnd w:id="411"/>
    <w:bookmarkStart w:name="z1091" w:id="412"/>
    <w:p>
      <w:pPr>
        <w:spacing w:after="0"/>
        <w:ind w:left="0"/>
        <w:jc w:val="both"/>
      </w:pPr>
      <w:r>
        <w:rPr>
          <w:rFonts w:ascii="Times New Roman"/>
          <w:b w:val="false"/>
          <w:i w:val="false"/>
          <w:color w:val="000000"/>
          <w:sz w:val="28"/>
        </w:rPr>
        <w:t>
      проект ГЧП неразрывно связан с реализацией исключительных прав на результаты интеллектуальной творческой деятельности, принадлежащих потенциальному частному партнеру.</w:t>
      </w:r>
    </w:p>
    <w:bookmarkEnd w:id="412"/>
    <w:bookmarkStart w:name="z1092" w:id="413"/>
    <w:p>
      <w:pPr>
        <w:spacing w:after="0"/>
        <w:ind w:left="0"/>
        <w:jc w:val="both"/>
      </w:pPr>
      <w:r>
        <w:rPr>
          <w:rFonts w:ascii="Times New Roman"/>
          <w:b w:val="false"/>
          <w:i w:val="false"/>
          <w:color w:val="000000"/>
          <w:sz w:val="28"/>
        </w:rPr>
        <w:t>
      129. Организация и проведение прямых переговоров по определению частного партнера осуществляется посредством следующих последовательных стадий:</w:t>
      </w:r>
    </w:p>
    <w:bookmarkEnd w:id="413"/>
    <w:bookmarkStart w:name="z1093" w:id="414"/>
    <w:p>
      <w:pPr>
        <w:spacing w:after="0"/>
        <w:ind w:left="0"/>
        <w:jc w:val="both"/>
      </w:pPr>
      <w:r>
        <w:rPr>
          <w:rFonts w:ascii="Times New Roman"/>
          <w:b w:val="false"/>
          <w:i w:val="false"/>
          <w:color w:val="000000"/>
          <w:sz w:val="28"/>
        </w:rPr>
        <w:t xml:space="preserve">
      1) инициирование проекта ГЧП потенциальным частным партнером; </w:t>
      </w:r>
    </w:p>
    <w:bookmarkEnd w:id="414"/>
    <w:bookmarkStart w:name="z1094" w:id="415"/>
    <w:p>
      <w:pPr>
        <w:spacing w:after="0"/>
        <w:ind w:left="0"/>
        <w:jc w:val="both"/>
      </w:pPr>
      <w:r>
        <w:rPr>
          <w:rFonts w:ascii="Times New Roman"/>
          <w:b w:val="false"/>
          <w:i w:val="false"/>
          <w:color w:val="000000"/>
          <w:sz w:val="28"/>
        </w:rPr>
        <w:t>
      2) извещение об инициировании проекта ГЧП с указанием основных технико-экономических параметров проекта ГЧП и запрашиваемых выплат из бюджета и (или) мер государственной поддержки;</w:t>
      </w:r>
    </w:p>
    <w:bookmarkEnd w:id="415"/>
    <w:bookmarkStart w:name="z1095" w:id="416"/>
    <w:p>
      <w:pPr>
        <w:spacing w:after="0"/>
        <w:ind w:left="0"/>
        <w:jc w:val="both"/>
      </w:pPr>
      <w:r>
        <w:rPr>
          <w:rFonts w:ascii="Times New Roman"/>
          <w:b w:val="false"/>
          <w:i w:val="false"/>
          <w:color w:val="000000"/>
          <w:sz w:val="28"/>
        </w:rPr>
        <w:t>
      3) экспертиза бизнес-плана к проекту ГЧП;</w:t>
      </w:r>
    </w:p>
    <w:bookmarkEnd w:id="416"/>
    <w:bookmarkStart w:name="z1096" w:id="417"/>
    <w:p>
      <w:pPr>
        <w:spacing w:after="0"/>
        <w:ind w:left="0"/>
        <w:jc w:val="both"/>
      </w:pPr>
      <w:r>
        <w:rPr>
          <w:rFonts w:ascii="Times New Roman"/>
          <w:b w:val="false"/>
          <w:i w:val="false"/>
          <w:color w:val="000000"/>
          <w:sz w:val="28"/>
        </w:rPr>
        <w:t>
      4) проведение переговоров между потенциальными сторонами договора ГЧП об условиях договора ГЧП;</w:t>
      </w:r>
    </w:p>
    <w:bookmarkEnd w:id="417"/>
    <w:bookmarkStart w:name="z1097" w:id="418"/>
    <w:p>
      <w:pPr>
        <w:spacing w:after="0"/>
        <w:ind w:left="0"/>
        <w:jc w:val="both"/>
      </w:pPr>
      <w:r>
        <w:rPr>
          <w:rFonts w:ascii="Times New Roman"/>
          <w:b w:val="false"/>
          <w:i w:val="false"/>
          <w:color w:val="000000"/>
          <w:sz w:val="28"/>
        </w:rPr>
        <w:t>
      5) заключение договора ГЧП.</w:t>
      </w:r>
    </w:p>
    <w:bookmarkEnd w:id="418"/>
    <w:bookmarkStart w:name="z1098" w:id="419"/>
    <w:p>
      <w:pPr>
        <w:spacing w:after="0"/>
        <w:ind w:left="0"/>
        <w:jc w:val="left"/>
      </w:pPr>
      <w:r>
        <w:rPr>
          <w:rFonts w:ascii="Times New Roman"/>
          <w:b/>
          <w:i w:val="false"/>
          <w:color w:val="000000"/>
        </w:rPr>
        <w:t xml:space="preserve"> Параграф 11. Инициирование проекта ГЧП потенциальным частным партнером</w:t>
      </w:r>
    </w:p>
    <w:bookmarkEnd w:id="419"/>
    <w:bookmarkStart w:name="z1099" w:id="420"/>
    <w:p>
      <w:pPr>
        <w:spacing w:after="0"/>
        <w:ind w:left="0"/>
        <w:jc w:val="both"/>
      </w:pPr>
      <w:r>
        <w:rPr>
          <w:rFonts w:ascii="Times New Roman"/>
          <w:b w:val="false"/>
          <w:i w:val="false"/>
          <w:color w:val="000000"/>
          <w:sz w:val="28"/>
        </w:rPr>
        <w:t>
      130. На этой стадии потенциальный частный партнер вносит уполномоченному лицу заявку на участие в прямых переговорах по определению частного партнера, содержащую:</w:t>
      </w:r>
    </w:p>
    <w:bookmarkEnd w:id="420"/>
    <w:p>
      <w:pPr>
        <w:spacing w:after="0"/>
        <w:ind w:left="0"/>
        <w:jc w:val="both"/>
      </w:pPr>
      <w:r>
        <w:rPr>
          <w:rFonts w:ascii="Times New Roman"/>
          <w:b w:val="false"/>
          <w:i w:val="false"/>
          <w:color w:val="000000"/>
          <w:sz w:val="28"/>
        </w:rPr>
        <w:t>
      наименование и адрес потенциального частного партнера;</w:t>
      </w:r>
    </w:p>
    <w:p>
      <w:pPr>
        <w:spacing w:after="0"/>
        <w:ind w:left="0"/>
        <w:jc w:val="both"/>
      </w:pPr>
      <w:r>
        <w:rPr>
          <w:rFonts w:ascii="Times New Roman"/>
          <w:b w:val="false"/>
          <w:i w:val="false"/>
          <w:color w:val="000000"/>
          <w:sz w:val="28"/>
        </w:rPr>
        <w:t>
      государственную принадлежность (для юридических лиц), гражданство (для физических лиц);</w:t>
      </w:r>
    </w:p>
    <w:p>
      <w:pPr>
        <w:spacing w:after="0"/>
        <w:ind w:left="0"/>
        <w:jc w:val="both"/>
      </w:pPr>
      <w:r>
        <w:rPr>
          <w:rFonts w:ascii="Times New Roman"/>
          <w:b w:val="false"/>
          <w:i w:val="false"/>
          <w:color w:val="000000"/>
          <w:sz w:val="28"/>
        </w:rPr>
        <w:t>
      данные о руководителях или владельцах юридических лиц и лицах, которые будут представлять потенциального частного партнера;</w:t>
      </w:r>
    </w:p>
    <w:p>
      <w:pPr>
        <w:spacing w:after="0"/>
        <w:ind w:left="0"/>
        <w:jc w:val="both"/>
      </w:pPr>
      <w:r>
        <w:rPr>
          <w:rFonts w:ascii="Times New Roman"/>
          <w:b w:val="false"/>
          <w:i w:val="false"/>
          <w:color w:val="000000"/>
          <w:sz w:val="28"/>
        </w:rPr>
        <w:t>
      документы, подтверждающие права собственности или долгосрочной аренды в отношении объекта либо исключительные права на результаты интеллектуальной творческой деятельности, принадлежащих потенциальному частному партнеру в соответствии с пунктом 128 настоящих Правил.</w:t>
      </w:r>
    </w:p>
    <w:p>
      <w:pPr>
        <w:spacing w:after="0"/>
        <w:ind w:left="0"/>
        <w:jc w:val="both"/>
      </w:pPr>
      <w:r>
        <w:rPr>
          <w:rFonts w:ascii="Times New Roman"/>
          <w:b w:val="false"/>
          <w:i w:val="false"/>
          <w:color w:val="000000"/>
          <w:sz w:val="28"/>
        </w:rPr>
        <w:t>
      письмо-подтверждение соответствующего уполномоченного государственного органа о наличии у потенциального частного партнера исключительных прав на результаты интеллектуальной творческой деятельности.</w:t>
      </w:r>
    </w:p>
    <w:p>
      <w:pPr>
        <w:spacing w:after="0"/>
        <w:ind w:left="0"/>
        <w:jc w:val="both"/>
      </w:pPr>
      <w:r>
        <w:rPr>
          <w:rFonts w:ascii="Times New Roman"/>
          <w:b w:val="false"/>
          <w:i w:val="false"/>
          <w:color w:val="000000"/>
          <w:sz w:val="28"/>
        </w:rPr>
        <w:t xml:space="preserve">
      К документу, подтверждающему наличие у потенциального частного партнера исключительных прав на результаты интеллектуальной творческой деятельности дополнительно представляется выписка из соответствующего Государственного реестра, формируемого в соответствии с </w:t>
      </w:r>
      <w:r>
        <w:rPr>
          <w:rFonts w:ascii="Times New Roman"/>
          <w:b w:val="false"/>
          <w:i w:val="false"/>
          <w:color w:val="000000"/>
          <w:sz w:val="28"/>
        </w:rPr>
        <w:t>Патентным законом</w:t>
      </w:r>
      <w:r>
        <w:rPr>
          <w:rFonts w:ascii="Times New Roman"/>
          <w:b w:val="false"/>
          <w:i w:val="false"/>
          <w:color w:val="000000"/>
          <w:sz w:val="28"/>
        </w:rPr>
        <w:t xml:space="preserve"> Республики Казахстан от 16 июля 1999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июня 1996 года "Об авторском праве и смежных правах",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июня 2001 года "О правовой охране топологий интегральных микросхем" (далее – Государственный реестр).</w:t>
      </w:r>
    </w:p>
    <w:p>
      <w:pPr>
        <w:spacing w:after="0"/>
        <w:ind w:left="0"/>
        <w:jc w:val="both"/>
      </w:pPr>
      <w:r>
        <w:rPr>
          <w:rFonts w:ascii="Times New Roman"/>
          <w:b w:val="false"/>
          <w:i w:val="false"/>
          <w:color w:val="000000"/>
          <w:sz w:val="28"/>
        </w:rPr>
        <w:t>
      Уполномоченное лицо, которому внесена заявка на участие в прямых переговорах по определению частного партнера проверяет достоверность документа, подтверждающего наличие у потенциального частного партнера исключительных прав на результаты интеллектуальной творческой деятельности, путем направления обращения в Государственный реестр либо в соответствующий уполномоченный государственный орган;</w:t>
      </w:r>
    </w:p>
    <w:p>
      <w:pPr>
        <w:spacing w:after="0"/>
        <w:ind w:left="0"/>
        <w:jc w:val="both"/>
      </w:pPr>
      <w:r>
        <w:rPr>
          <w:rFonts w:ascii="Times New Roman"/>
          <w:b w:val="false"/>
          <w:i w:val="false"/>
          <w:color w:val="000000"/>
          <w:sz w:val="28"/>
        </w:rPr>
        <w:t xml:space="preserve">
      бизнес-план к проекту ГЧП, разработанный по структуре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 этом финансово-экономическая модель проекта ГЧП разрабатывается инициатором проекта ГЧП и представляется в составе бизнес-плана к проекту ГЧП.</w:t>
      </w:r>
    </w:p>
    <w:p>
      <w:pPr>
        <w:spacing w:after="0"/>
        <w:ind w:left="0"/>
        <w:jc w:val="both"/>
      </w:pPr>
      <w:r>
        <w:rPr>
          <w:rFonts w:ascii="Times New Roman"/>
          <w:b w:val="false"/>
          <w:i w:val="false"/>
          <w:color w:val="000000"/>
          <w:sz w:val="28"/>
        </w:rPr>
        <w:t>
      Заявка на участие в прямых переговорах по определению частного партнера является офертой на заключение договора ГЧП.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8" w:id="421"/>
    <w:p>
      <w:pPr>
        <w:spacing w:after="0"/>
        <w:ind w:left="0"/>
        <w:jc w:val="both"/>
      </w:pPr>
      <w:r>
        <w:rPr>
          <w:rFonts w:ascii="Times New Roman"/>
          <w:b w:val="false"/>
          <w:i w:val="false"/>
          <w:color w:val="000000"/>
          <w:sz w:val="28"/>
        </w:rPr>
        <w:t>
      131.Уполномоченное лицо, которому внесена заявка на участие в прямых переговорах по определению частного партнера, в течение 15 (пятнадцать) рабочих дней со дня ее поступления, определяет:</w:t>
      </w:r>
    </w:p>
    <w:bookmarkEnd w:id="421"/>
    <w:bookmarkStart w:name="z1109" w:id="422"/>
    <w:p>
      <w:pPr>
        <w:spacing w:after="0"/>
        <w:ind w:left="0"/>
        <w:jc w:val="both"/>
      </w:pPr>
      <w:r>
        <w:rPr>
          <w:rFonts w:ascii="Times New Roman"/>
          <w:b w:val="false"/>
          <w:i w:val="false"/>
          <w:color w:val="000000"/>
          <w:sz w:val="28"/>
        </w:rPr>
        <w:t xml:space="preserve">
      необходимость в реализации проекта ГЧП с отражением фактической потребности в товарах, работах и услугах в рамках поступившей заявки, указанием на принадлежность проекта к технически сложным и (или) уникальным; </w:t>
      </w:r>
    </w:p>
    <w:bookmarkEnd w:id="422"/>
    <w:bookmarkStart w:name="z1110" w:id="423"/>
    <w:p>
      <w:pPr>
        <w:spacing w:after="0"/>
        <w:ind w:left="0"/>
        <w:jc w:val="both"/>
      </w:pPr>
      <w:r>
        <w:rPr>
          <w:rFonts w:ascii="Times New Roman"/>
          <w:b w:val="false"/>
          <w:i w:val="false"/>
          <w:color w:val="000000"/>
          <w:sz w:val="28"/>
        </w:rPr>
        <w:t>
      обоснованность выбранного способа определения частного партнера;</w:t>
      </w:r>
    </w:p>
    <w:bookmarkEnd w:id="423"/>
    <w:bookmarkStart w:name="z1111" w:id="424"/>
    <w:p>
      <w:pPr>
        <w:spacing w:after="0"/>
        <w:ind w:left="0"/>
        <w:jc w:val="both"/>
      </w:pPr>
      <w:r>
        <w:rPr>
          <w:rFonts w:ascii="Times New Roman"/>
          <w:b w:val="false"/>
          <w:i w:val="false"/>
          <w:color w:val="000000"/>
          <w:sz w:val="28"/>
        </w:rPr>
        <w:t xml:space="preserve">
      соответствие критериям проекта ГЧП,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Республики Казахстан за № 9938).</w:t>
      </w:r>
    </w:p>
    <w:bookmarkEnd w:id="424"/>
    <w:bookmarkStart w:name="z1112" w:id="425"/>
    <w:p>
      <w:pPr>
        <w:spacing w:after="0"/>
        <w:ind w:left="0"/>
        <w:jc w:val="both"/>
      </w:pPr>
      <w:r>
        <w:rPr>
          <w:rFonts w:ascii="Times New Roman"/>
          <w:b w:val="false"/>
          <w:i w:val="false"/>
          <w:color w:val="000000"/>
          <w:sz w:val="28"/>
        </w:rPr>
        <w:t>
      По итогам рассмотрения заявки на участие в прямых переговорах по определению частного партнера уполномоченное лицо подготавливает заключение за подписью первого руководителя, либо лица его замещающего, либо лица уполномоченного им, которое направляется потенциальному частному партнеру, иницировавшему проект ГЧП в течение 2 (двух) рабочих дней с момента подготовки.</w:t>
      </w:r>
    </w:p>
    <w:bookmarkEnd w:id="425"/>
    <w:bookmarkStart w:name="z1113" w:id="426"/>
    <w:p>
      <w:pPr>
        <w:spacing w:after="0"/>
        <w:ind w:left="0"/>
        <w:jc w:val="both"/>
      </w:pPr>
      <w:r>
        <w:rPr>
          <w:rFonts w:ascii="Times New Roman"/>
          <w:b w:val="false"/>
          <w:i w:val="false"/>
          <w:color w:val="000000"/>
          <w:sz w:val="28"/>
        </w:rPr>
        <w:t xml:space="preserve">
      При этом экономическая целесообразность, в том числе предполагаемая возможность предоставления мер государственной поддержки, источников возмещения затрат и получения доходов частного партнера определяется в рамках экспертизы бизнес-плана к проекту ГЧП в соответствии с </w:t>
      </w:r>
      <w:r>
        <w:rPr>
          <w:rFonts w:ascii="Times New Roman"/>
          <w:b w:val="false"/>
          <w:i w:val="false"/>
          <w:color w:val="000000"/>
          <w:sz w:val="28"/>
        </w:rPr>
        <w:t>параграфом 13</w:t>
      </w:r>
      <w:r>
        <w:rPr>
          <w:rFonts w:ascii="Times New Roman"/>
          <w:b w:val="false"/>
          <w:i w:val="false"/>
          <w:color w:val="000000"/>
          <w:sz w:val="28"/>
        </w:rPr>
        <w:t xml:space="preserve"> главы 3 настоящих Правил.</w:t>
      </w:r>
    </w:p>
    <w:bookmarkEnd w:id="426"/>
    <w:bookmarkStart w:name="z1114" w:id="427"/>
    <w:p>
      <w:pPr>
        <w:spacing w:after="0"/>
        <w:ind w:left="0"/>
        <w:jc w:val="both"/>
      </w:pPr>
      <w:r>
        <w:rPr>
          <w:rFonts w:ascii="Times New Roman"/>
          <w:b w:val="false"/>
          <w:i w:val="false"/>
          <w:color w:val="000000"/>
          <w:sz w:val="28"/>
        </w:rPr>
        <w:t>
      Уполномоченное лицо, которому внесена заявка на участие в прямых переговорах по определению частного партнера, при необходимости уточнения и (или) обсуждения поступившей заявки запрашивает у потенциального частного партнера дополнительные материалы и (или) проводит предварительные переговоры с оформлением протокола (протоколов).</w:t>
      </w:r>
    </w:p>
    <w:bookmarkEnd w:id="427"/>
    <w:bookmarkStart w:name="z1115" w:id="428"/>
    <w:p>
      <w:pPr>
        <w:spacing w:after="0"/>
        <w:ind w:left="0"/>
        <w:jc w:val="both"/>
      </w:pPr>
      <w:r>
        <w:rPr>
          <w:rFonts w:ascii="Times New Roman"/>
          <w:b w:val="false"/>
          <w:i w:val="false"/>
          <w:color w:val="000000"/>
          <w:sz w:val="28"/>
        </w:rPr>
        <w:t>
      Со дня направления уведомления о необходимости уточнения и (или) обсуждения представленной заявки до дня представления необходимой информации потенциальным частным партнером и (или) дня подписания последнего протокола предварительных переговоров срок подготовки заключения уполномоченным лицом приостанавливается.</w:t>
      </w:r>
    </w:p>
    <w:bookmarkEnd w:id="428"/>
    <w:bookmarkStart w:name="z1116" w:id="429"/>
    <w:p>
      <w:pPr>
        <w:spacing w:after="0"/>
        <w:ind w:left="0"/>
        <w:jc w:val="both"/>
      </w:pPr>
      <w:r>
        <w:rPr>
          <w:rFonts w:ascii="Times New Roman"/>
          <w:b w:val="false"/>
          <w:i w:val="false"/>
          <w:color w:val="000000"/>
          <w:sz w:val="28"/>
        </w:rPr>
        <w:t>
      По итогам уточнения и (или) обсуждения представленной заявки потенциальный частный партнер может скорректировать ранее внесенную заявку.</w:t>
      </w:r>
    </w:p>
    <w:bookmarkEnd w:id="429"/>
    <w:bookmarkStart w:name="z1117" w:id="430"/>
    <w:p>
      <w:pPr>
        <w:spacing w:after="0"/>
        <w:ind w:left="0"/>
        <w:jc w:val="both"/>
      </w:pPr>
      <w:r>
        <w:rPr>
          <w:rFonts w:ascii="Times New Roman"/>
          <w:b w:val="false"/>
          <w:i w:val="false"/>
          <w:color w:val="000000"/>
          <w:sz w:val="28"/>
        </w:rPr>
        <w:t>
      В случае письменного отказа от участия в предварительных переговорах, отзыве заявки и (или) непредставления необходимой информации потенциальным частным партнером в течение 20 (двадцати) рабочих дней со дня получения уведомления, внесенная заявка на участие в прямых переговорах по определению частного партнера оставляется без рассмотрения.</w:t>
      </w:r>
    </w:p>
    <w:bookmarkEnd w:id="430"/>
    <w:bookmarkStart w:name="z1118" w:id="431"/>
    <w:p>
      <w:pPr>
        <w:spacing w:after="0"/>
        <w:ind w:left="0"/>
        <w:jc w:val="both"/>
      </w:pPr>
      <w:r>
        <w:rPr>
          <w:rFonts w:ascii="Times New Roman"/>
          <w:b w:val="false"/>
          <w:i w:val="false"/>
          <w:color w:val="000000"/>
          <w:sz w:val="28"/>
        </w:rPr>
        <w:t xml:space="preserve">
      132. В случае определения в заключении уполномоченного лица необходимости в реализации проекта ГЧП, уполномоченное лицо (организатор прямых переговоров) проводит квалификационный отбор с целью определения соответствия потенциального частного партнера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 в течение 5 (пяти) рабочих дней с момента подготовки заключения.</w:t>
      </w:r>
    </w:p>
    <w:bookmarkEnd w:id="431"/>
    <w:bookmarkStart w:name="z1119" w:id="432"/>
    <w:p>
      <w:pPr>
        <w:spacing w:after="0"/>
        <w:ind w:left="0"/>
        <w:jc w:val="both"/>
      </w:pPr>
      <w:r>
        <w:rPr>
          <w:rFonts w:ascii="Times New Roman"/>
          <w:b w:val="false"/>
          <w:i w:val="false"/>
          <w:color w:val="000000"/>
          <w:sz w:val="28"/>
        </w:rPr>
        <w:t>
      В случае выявления несоответствия требованиям к документам, подтверждающим соответствие потенциального частного партнера квалификационным требованиям, организатор прямых переговоров уведомляет потенциального частного партнера об устранении выявленных несоответствий с указанием сроков представления соответствующих документов.</w:t>
      </w:r>
    </w:p>
    <w:bookmarkEnd w:id="432"/>
    <w:bookmarkStart w:name="z1120" w:id="433"/>
    <w:p>
      <w:pPr>
        <w:spacing w:after="0"/>
        <w:ind w:left="0"/>
        <w:jc w:val="both"/>
      </w:pPr>
      <w:r>
        <w:rPr>
          <w:rFonts w:ascii="Times New Roman"/>
          <w:b w:val="false"/>
          <w:i w:val="false"/>
          <w:color w:val="000000"/>
          <w:sz w:val="28"/>
        </w:rPr>
        <w:t>
      Со дня направления уведомления и до представления соответствующих документов сроки проведения квалификационного отбора приостанавливаются.</w:t>
      </w:r>
    </w:p>
    <w:bookmarkEnd w:id="433"/>
    <w:bookmarkStart w:name="z1121" w:id="434"/>
    <w:p>
      <w:pPr>
        <w:spacing w:after="0"/>
        <w:ind w:left="0"/>
        <w:jc w:val="both"/>
      </w:pPr>
      <w:r>
        <w:rPr>
          <w:rFonts w:ascii="Times New Roman"/>
          <w:b w:val="false"/>
          <w:i w:val="false"/>
          <w:color w:val="000000"/>
          <w:sz w:val="28"/>
        </w:rPr>
        <w:t>
      Потенциальный частный партнер, представивший соответствующие документы позже установленного в уведомлении срока либо не представивший их своевременно, признается не прошедшим квалификационный отбор.</w:t>
      </w:r>
    </w:p>
    <w:bookmarkEnd w:id="434"/>
    <w:bookmarkStart w:name="z1122" w:id="435"/>
    <w:p>
      <w:pPr>
        <w:spacing w:after="0"/>
        <w:ind w:left="0"/>
        <w:jc w:val="both"/>
      </w:pPr>
      <w:r>
        <w:rPr>
          <w:rFonts w:ascii="Times New Roman"/>
          <w:b w:val="false"/>
          <w:i w:val="false"/>
          <w:color w:val="000000"/>
          <w:sz w:val="28"/>
        </w:rPr>
        <w:t xml:space="preserve">
      Результаты квалификационного отбора оформляются в виде заключения уполномоченного лица (организатора прямых переговоров) о соответствии либо несоответствии потенциального частного партнера квалификационным требованиям, установленным </w:t>
      </w:r>
      <w:r>
        <w:rPr>
          <w:rFonts w:ascii="Times New Roman"/>
          <w:b w:val="false"/>
          <w:i w:val="false"/>
          <w:color w:val="000000"/>
          <w:sz w:val="28"/>
        </w:rPr>
        <w:t>статьей 32</w:t>
      </w:r>
      <w:r>
        <w:rPr>
          <w:rFonts w:ascii="Times New Roman"/>
          <w:b w:val="false"/>
          <w:i w:val="false"/>
          <w:color w:val="000000"/>
          <w:sz w:val="28"/>
        </w:rPr>
        <w:t xml:space="preserve"> Закона.</w:t>
      </w:r>
    </w:p>
    <w:bookmarkEnd w:id="435"/>
    <w:bookmarkStart w:name="z1123" w:id="436"/>
    <w:p>
      <w:pPr>
        <w:spacing w:after="0"/>
        <w:ind w:left="0"/>
        <w:jc w:val="left"/>
      </w:pPr>
      <w:r>
        <w:rPr>
          <w:rFonts w:ascii="Times New Roman"/>
          <w:b/>
          <w:i w:val="false"/>
          <w:color w:val="000000"/>
        </w:rPr>
        <w:t xml:space="preserve"> Параграф 12. Извещение об инициировании проекта ГЧП с указанием основных технико-экономических параметров проекта ГЧП и запрашиваемых выплатах из бюджета и (или) мер государственной поддержки</w:t>
      </w:r>
    </w:p>
    <w:bookmarkEnd w:id="436"/>
    <w:bookmarkStart w:name="z1124" w:id="437"/>
    <w:p>
      <w:pPr>
        <w:spacing w:after="0"/>
        <w:ind w:left="0"/>
        <w:jc w:val="both"/>
      </w:pPr>
      <w:r>
        <w:rPr>
          <w:rFonts w:ascii="Times New Roman"/>
          <w:b w:val="false"/>
          <w:i w:val="false"/>
          <w:color w:val="000000"/>
          <w:sz w:val="28"/>
        </w:rPr>
        <w:t>
      133. Уполномоченное лицо размещает краткую информацию о планируемом проекте ГЧП на своем официальном интернет-ресурсе, обеспечивает размещение в периодических печатных изданиях, распространяемых на всей территории Республики Казахстан (не менее одного), на интернет-ресурсе Центра развития ГЧП, с указанием требований к представлению потенциальными частными партнерами альтернативных предложений о заинтересованности в его реализации.</w:t>
      </w:r>
    </w:p>
    <w:bookmarkEnd w:id="437"/>
    <w:bookmarkStart w:name="z1125" w:id="438"/>
    <w:p>
      <w:pPr>
        <w:spacing w:after="0"/>
        <w:ind w:left="0"/>
        <w:jc w:val="both"/>
      </w:pPr>
      <w:r>
        <w:rPr>
          <w:rFonts w:ascii="Times New Roman"/>
          <w:b w:val="false"/>
          <w:i w:val="false"/>
          <w:color w:val="000000"/>
          <w:sz w:val="28"/>
        </w:rPr>
        <w:t>
      Дополнительно допускается размещение на иных интернет-ресурсах и в периодических печатных изданиях.</w:t>
      </w:r>
    </w:p>
    <w:bookmarkEnd w:id="438"/>
    <w:bookmarkStart w:name="z1126" w:id="439"/>
    <w:p>
      <w:pPr>
        <w:spacing w:after="0"/>
        <w:ind w:left="0"/>
        <w:jc w:val="both"/>
      </w:pPr>
      <w:r>
        <w:rPr>
          <w:rFonts w:ascii="Times New Roman"/>
          <w:b w:val="false"/>
          <w:i w:val="false"/>
          <w:color w:val="000000"/>
          <w:sz w:val="28"/>
        </w:rPr>
        <w:t>
      134. В извещении указываются основные технико-экономические параметры проекта ГЧП и запрашиваемые выплаты из бюджета и (или) меры государственной поддержки, фактическая потребность в товарах, работах и услугах в рамках поступившей заявки, принадлежность проекта к технически сложным и (или) уникальным, окончательный срок представления альтернативной заявки.</w:t>
      </w:r>
    </w:p>
    <w:bookmarkEnd w:id="439"/>
    <w:p>
      <w:pPr>
        <w:spacing w:after="0"/>
        <w:ind w:left="0"/>
        <w:jc w:val="both"/>
      </w:pPr>
      <w:r>
        <w:rPr>
          <w:rFonts w:ascii="Times New Roman"/>
          <w:b w:val="false"/>
          <w:i w:val="false"/>
          <w:color w:val="000000"/>
          <w:sz w:val="28"/>
        </w:rPr>
        <w:t>
      При этом в извещении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потенциальному частному партнеру, инициировавшему проект ГЧП.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8" w:id="440"/>
    <w:p>
      <w:pPr>
        <w:spacing w:after="0"/>
        <w:ind w:left="0"/>
        <w:jc w:val="both"/>
      </w:pPr>
      <w:r>
        <w:rPr>
          <w:rFonts w:ascii="Times New Roman"/>
          <w:b w:val="false"/>
          <w:i w:val="false"/>
          <w:color w:val="000000"/>
          <w:sz w:val="28"/>
        </w:rPr>
        <w:t xml:space="preserve">
      135. Потенциальные частные партнеры, заинтересованные в реализации планируемого проекта ГЧП, представляют альтернативное предложение в соответствии с требованиями указанными в извещении, а также к заявке на участие в прямых переговорах по определению частного партнера, указанными в </w:t>
      </w:r>
      <w:r>
        <w:rPr>
          <w:rFonts w:ascii="Times New Roman"/>
          <w:b w:val="false"/>
          <w:i w:val="false"/>
          <w:color w:val="000000"/>
          <w:sz w:val="28"/>
        </w:rPr>
        <w:t>пункте 130</w:t>
      </w:r>
      <w:r>
        <w:rPr>
          <w:rFonts w:ascii="Times New Roman"/>
          <w:b w:val="false"/>
          <w:i w:val="false"/>
          <w:color w:val="000000"/>
          <w:sz w:val="28"/>
        </w:rPr>
        <w:t xml:space="preserve"> настоящих Правил.</w:t>
      </w:r>
    </w:p>
    <w:bookmarkEnd w:id="440"/>
    <w:bookmarkStart w:name="z1129" w:id="441"/>
    <w:p>
      <w:pPr>
        <w:spacing w:after="0"/>
        <w:ind w:left="0"/>
        <w:jc w:val="both"/>
      </w:pPr>
      <w:r>
        <w:rPr>
          <w:rFonts w:ascii="Times New Roman"/>
          <w:b w:val="false"/>
          <w:i w:val="false"/>
          <w:color w:val="000000"/>
          <w:sz w:val="28"/>
        </w:rPr>
        <w:t xml:space="preserve">
      136. Потенциальные частные партнеры представляют альтернативные предложения в письменной форме, в течение следующего срока, исчисляемого с даты первой публикации извещения в периодическом печатном издании, распространяемом на всей территории Республики Казахстан: </w:t>
      </w:r>
    </w:p>
    <w:bookmarkEnd w:id="441"/>
    <w:p>
      <w:pPr>
        <w:spacing w:after="0"/>
        <w:ind w:left="0"/>
        <w:jc w:val="both"/>
      </w:pPr>
      <w:r>
        <w:rPr>
          <w:rFonts w:ascii="Times New Roman"/>
          <w:b w:val="false"/>
          <w:i w:val="false"/>
          <w:color w:val="000000"/>
          <w:sz w:val="28"/>
        </w:rPr>
        <w:t xml:space="preserve">
      60 (шестьдесят) календарных дней – по проектам, являющимся технически сложными и (или) уникальными; </w:t>
      </w:r>
    </w:p>
    <w:p>
      <w:pPr>
        <w:spacing w:after="0"/>
        <w:ind w:left="0"/>
        <w:jc w:val="both"/>
      </w:pPr>
      <w:r>
        <w:rPr>
          <w:rFonts w:ascii="Times New Roman"/>
          <w:b w:val="false"/>
          <w:i w:val="false"/>
          <w:color w:val="000000"/>
          <w:sz w:val="28"/>
        </w:rPr>
        <w:t>
      30 (тридцать) календарных дней – по остальным проектам.</w:t>
      </w:r>
    </w:p>
    <w:p>
      <w:pPr>
        <w:spacing w:after="0"/>
        <w:ind w:left="0"/>
        <w:jc w:val="both"/>
      </w:pPr>
      <w:r>
        <w:rPr>
          <w:rFonts w:ascii="Times New Roman"/>
          <w:b w:val="false"/>
          <w:i w:val="false"/>
          <w:color w:val="000000"/>
          <w:sz w:val="28"/>
        </w:rPr>
        <w:t>
      В случае, если в течение установленного срока альтернативные предложения не поступили, либо если все поступившие альтернативные предложения не соответствуют требованиям, установленным пунктом 135 настоящих Правил, организатор прямых переговоров в течение 5 (пяти) рабочих дней с момента истечения указанных сроков уведомляет потенциального частного партнера, инициировавшего проект ГЧП и прошедшего квалификационный отбор, о признании его участником прямых переговоров.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1" w:id="442"/>
    <w:p>
      <w:pPr>
        <w:spacing w:after="0"/>
        <w:ind w:left="0"/>
        <w:jc w:val="both"/>
      </w:pPr>
      <w:r>
        <w:rPr>
          <w:rFonts w:ascii="Times New Roman"/>
          <w:b w:val="false"/>
          <w:i w:val="false"/>
          <w:color w:val="000000"/>
          <w:sz w:val="28"/>
        </w:rPr>
        <w:t xml:space="preserve">
      137. В случаях, когда альтернативные предложения не соответствуют требованиям, указанным в </w:t>
      </w:r>
      <w:r>
        <w:rPr>
          <w:rFonts w:ascii="Times New Roman"/>
          <w:b w:val="false"/>
          <w:i w:val="false"/>
          <w:color w:val="000000"/>
          <w:sz w:val="28"/>
        </w:rPr>
        <w:t>пункте 135</w:t>
      </w:r>
      <w:r>
        <w:rPr>
          <w:rFonts w:ascii="Times New Roman"/>
          <w:b w:val="false"/>
          <w:i w:val="false"/>
          <w:color w:val="000000"/>
          <w:sz w:val="28"/>
        </w:rPr>
        <w:t xml:space="preserve"> настоящих Правил, уполномоченное лицо уведомляет об этом заявителей альтернативных предложений в течение 30 (тридцати) календарных дней с момента поступления альтернативного предложения.</w:t>
      </w:r>
    </w:p>
    <w:bookmarkEnd w:id="442"/>
    <w:bookmarkStart w:name="z1457" w:id="443"/>
    <w:p>
      <w:pPr>
        <w:spacing w:after="0"/>
        <w:ind w:left="0"/>
        <w:jc w:val="both"/>
      </w:pPr>
      <w:r>
        <w:rPr>
          <w:rFonts w:ascii="Times New Roman"/>
          <w:b w:val="false"/>
          <w:i w:val="false"/>
          <w:color w:val="000000"/>
          <w:sz w:val="28"/>
        </w:rPr>
        <w:t xml:space="preserve">
      137-1. В случае поступления от потенциальных частных партнеров альтернативных предложений о заинтересованности в реализации проекта ГЧП в сроки, установленные пунктом 136 настоящих Правил и соответствующих требованиям, указанных в пункте 135 настоящих Правил, частный партнер определяется способом конкурса, в порядке, предусмотренном </w:t>
      </w:r>
      <w:r>
        <w:rPr>
          <w:rFonts w:ascii="Times New Roman"/>
          <w:b w:val="false"/>
          <w:i w:val="false"/>
          <w:color w:val="000000"/>
          <w:sz w:val="28"/>
        </w:rPr>
        <w:t>главами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настоящих Правил.</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137-1 в соответствии с приказом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2" w:id="444"/>
    <w:p>
      <w:pPr>
        <w:spacing w:after="0"/>
        <w:ind w:left="0"/>
        <w:jc w:val="left"/>
      </w:pPr>
      <w:r>
        <w:rPr>
          <w:rFonts w:ascii="Times New Roman"/>
          <w:b/>
          <w:i w:val="false"/>
          <w:color w:val="000000"/>
        </w:rPr>
        <w:t xml:space="preserve"> Параграф 13. Экспертиза бизнес-плана к проекту ГЧП</w:t>
      </w:r>
    </w:p>
    <w:bookmarkEnd w:id="444"/>
    <w:bookmarkStart w:name="z1133" w:id="445"/>
    <w:p>
      <w:pPr>
        <w:spacing w:after="0"/>
        <w:ind w:left="0"/>
        <w:jc w:val="both"/>
      </w:pPr>
      <w:r>
        <w:rPr>
          <w:rFonts w:ascii="Times New Roman"/>
          <w:b w:val="false"/>
          <w:i w:val="false"/>
          <w:color w:val="000000"/>
          <w:sz w:val="28"/>
        </w:rPr>
        <w:t>
      138. На данном этапе организатор прямых переговоров (уполномоченное лицо) создает комиссию по проведению прямых переговоров по определению частного партнера (далее – Комиссия по проведению прямых переговоров).</w:t>
      </w:r>
    </w:p>
    <w:bookmarkEnd w:id="445"/>
    <w:bookmarkStart w:name="z1134" w:id="446"/>
    <w:p>
      <w:pPr>
        <w:spacing w:after="0"/>
        <w:ind w:left="0"/>
        <w:jc w:val="both"/>
      </w:pPr>
      <w:r>
        <w:rPr>
          <w:rFonts w:ascii="Times New Roman"/>
          <w:b w:val="false"/>
          <w:i w:val="false"/>
          <w:color w:val="000000"/>
          <w:sz w:val="28"/>
        </w:rPr>
        <w:t>
      Председателем Комиссии по проведению прямых переговоров является первый руководитель организатора прямых переговоров либо лицо, уполномоченное им (в случае если организатором прямых переговоров является местный исполнительный орган – не ниже заместителя акима области, города республиканского значения и столицы).</w:t>
      </w:r>
    </w:p>
    <w:bookmarkEnd w:id="446"/>
    <w:bookmarkStart w:name="z1135" w:id="447"/>
    <w:p>
      <w:pPr>
        <w:spacing w:after="0"/>
        <w:ind w:left="0"/>
        <w:jc w:val="both"/>
      </w:pPr>
      <w:r>
        <w:rPr>
          <w:rFonts w:ascii="Times New Roman"/>
          <w:b w:val="false"/>
          <w:i w:val="false"/>
          <w:color w:val="000000"/>
          <w:sz w:val="28"/>
        </w:rPr>
        <w:t>
      Секретарем Комиссии по проведению прямых переговоров является представитель организатора прямых переговоров не ниже заместителя руководителя структурного подразделения.</w:t>
      </w:r>
    </w:p>
    <w:bookmarkEnd w:id="447"/>
    <w:bookmarkStart w:name="z1136" w:id="448"/>
    <w:p>
      <w:pPr>
        <w:spacing w:after="0"/>
        <w:ind w:left="0"/>
        <w:jc w:val="both"/>
      </w:pPr>
      <w:r>
        <w:rPr>
          <w:rFonts w:ascii="Times New Roman"/>
          <w:b w:val="false"/>
          <w:i w:val="false"/>
          <w:color w:val="000000"/>
          <w:sz w:val="28"/>
        </w:rPr>
        <w:t>
      В состав Комиссии по проведению прямых переговоров включаются представители центральных либо местных уполномоченных органов соответствующей отрасли, по государственному планированию не ниже заместителя руководителя структурного подразделения.</w:t>
      </w:r>
    </w:p>
    <w:bookmarkEnd w:id="448"/>
    <w:bookmarkStart w:name="z1137" w:id="449"/>
    <w:p>
      <w:pPr>
        <w:spacing w:after="0"/>
        <w:ind w:left="0"/>
        <w:jc w:val="both"/>
      </w:pPr>
      <w:r>
        <w:rPr>
          <w:rFonts w:ascii="Times New Roman"/>
          <w:b w:val="false"/>
          <w:i w:val="false"/>
          <w:color w:val="000000"/>
          <w:sz w:val="28"/>
        </w:rPr>
        <w:t>
      В состав Комиссии по проведению прямых переговоров могут включаться представители иных государственных органов, организаций.</w:t>
      </w:r>
    </w:p>
    <w:bookmarkEnd w:id="449"/>
    <w:bookmarkStart w:name="z1138" w:id="450"/>
    <w:p>
      <w:pPr>
        <w:spacing w:after="0"/>
        <w:ind w:left="0"/>
        <w:jc w:val="both"/>
      </w:pPr>
      <w:r>
        <w:rPr>
          <w:rFonts w:ascii="Times New Roman"/>
          <w:b w:val="false"/>
          <w:i w:val="false"/>
          <w:color w:val="000000"/>
          <w:sz w:val="28"/>
        </w:rPr>
        <w:t>
      Допускается создание Комиссии по проведению прямых переговоров в рамках конкурсной комиссии для определения частного партнера с учетом особенностей, предусмотренных настоящим параграфом.</w:t>
      </w:r>
    </w:p>
    <w:bookmarkEnd w:id="450"/>
    <w:bookmarkStart w:name="z1139" w:id="451"/>
    <w:p>
      <w:pPr>
        <w:spacing w:after="0"/>
        <w:ind w:left="0"/>
        <w:jc w:val="both"/>
      </w:pPr>
      <w:r>
        <w:rPr>
          <w:rFonts w:ascii="Times New Roman"/>
          <w:b w:val="false"/>
          <w:i w:val="false"/>
          <w:color w:val="000000"/>
          <w:sz w:val="28"/>
        </w:rPr>
        <w:t>
      139. Комиссия по проведению прямых переговоров осуществляет следующие функции:</w:t>
      </w:r>
    </w:p>
    <w:bookmarkEnd w:id="451"/>
    <w:bookmarkStart w:name="z1140" w:id="452"/>
    <w:p>
      <w:pPr>
        <w:spacing w:after="0"/>
        <w:ind w:left="0"/>
        <w:jc w:val="both"/>
      </w:pPr>
      <w:r>
        <w:rPr>
          <w:rFonts w:ascii="Times New Roman"/>
          <w:b w:val="false"/>
          <w:i w:val="false"/>
          <w:color w:val="000000"/>
          <w:sz w:val="28"/>
        </w:rPr>
        <w:t>
      1) определение потенциального частного партнера, соответствующего квалификационным требованиям (согласно заключению уполномоченного лица (организатора прямых переговоров), прошедшим квалификационный отбор, и признание его участником прямых переговоров;</w:t>
      </w:r>
    </w:p>
    <w:bookmarkEnd w:id="452"/>
    <w:bookmarkStart w:name="z1141" w:id="453"/>
    <w:p>
      <w:pPr>
        <w:spacing w:after="0"/>
        <w:ind w:left="0"/>
        <w:jc w:val="both"/>
      </w:pPr>
      <w:r>
        <w:rPr>
          <w:rFonts w:ascii="Times New Roman"/>
          <w:b w:val="false"/>
          <w:i w:val="false"/>
          <w:color w:val="000000"/>
          <w:sz w:val="28"/>
        </w:rPr>
        <w:t>
      2) определение уполномоченного лица (организатора прямых переговоров), ответственного за доработку бизнес-плана к проекту ГЧП, проекта договора, внесенного потенциальным частным партнером, в соответствии с замечаниями и рекомендациями экспертизы, согласований и Комиссии по проведению прямых переговоров;</w:t>
      </w:r>
    </w:p>
    <w:bookmarkEnd w:id="453"/>
    <w:bookmarkStart w:name="z1142" w:id="454"/>
    <w:p>
      <w:pPr>
        <w:spacing w:after="0"/>
        <w:ind w:left="0"/>
        <w:jc w:val="both"/>
      </w:pPr>
      <w:r>
        <w:rPr>
          <w:rFonts w:ascii="Times New Roman"/>
          <w:b w:val="false"/>
          <w:i w:val="false"/>
          <w:color w:val="000000"/>
          <w:sz w:val="28"/>
        </w:rPr>
        <w:t xml:space="preserve">
      3) одобрение либо направление на доработку бизнес-плана к проекту ГЧП, проекта договора ГЧП; </w:t>
      </w:r>
    </w:p>
    <w:bookmarkEnd w:id="454"/>
    <w:bookmarkStart w:name="z1143" w:id="455"/>
    <w:p>
      <w:pPr>
        <w:spacing w:after="0"/>
        <w:ind w:left="0"/>
        <w:jc w:val="both"/>
      </w:pPr>
      <w:r>
        <w:rPr>
          <w:rFonts w:ascii="Times New Roman"/>
          <w:b w:val="false"/>
          <w:i w:val="false"/>
          <w:color w:val="000000"/>
          <w:sz w:val="28"/>
        </w:rPr>
        <w:t>
      4) принятие решения о результатах прямых переговоров;</w:t>
      </w:r>
    </w:p>
    <w:bookmarkEnd w:id="455"/>
    <w:bookmarkStart w:name="z1144" w:id="456"/>
    <w:p>
      <w:pPr>
        <w:spacing w:after="0"/>
        <w:ind w:left="0"/>
        <w:jc w:val="both"/>
      </w:pPr>
      <w:r>
        <w:rPr>
          <w:rFonts w:ascii="Times New Roman"/>
          <w:b w:val="false"/>
          <w:i w:val="false"/>
          <w:color w:val="000000"/>
          <w:sz w:val="28"/>
        </w:rPr>
        <w:t xml:space="preserve">
      5) иные функции, необходимые для проведения прямых переговоров. </w:t>
      </w:r>
    </w:p>
    <w:bookmarkEnd w:id="456"/>
    <w:bookmarkStart w:name="z1145" w:id="457"/>
    <w:p>
      <w:pPr>
        <w:spacing w:after="0"/>
        <w:ind w:left="0"/>
        <w:jc w:val="both"/>
      </w:pPr>
      <w:r>
        <w:rPr>
          <w:rFonts w:ascii="Times New Roman"/>
          <w:b w:val="false"/>
          <w:i w:val="false"/>
          <w:color w:val="000000"/>
          <w:sz w:val="28"/>
        </w:rPr>
        <w:t>
      140. Решения Комиссии по проведению прямых переговоров оформляются протоколом.</w:t>
      </w:r>
    </w:p>
    <w:bookmarkEnd w:id="457"/>
    <w:p>
      <w:pPr>
        <w:spacing w:after="0"/>
        <w:ind w:left="0"/>
        <w:jc w:val="both"/>
      </w:pPr>
      <w:r>
        <w:rPr>
          <w:rFonts w:ascii="Times New Roman"/>
          <w:b w:val="false"/>
          <w:i w:val="false"/>
          <w:color w:val="000000"/>
          <w:sz w:val="28"/>
        </w:rPr>
        <w:t>
      Протокол подписывается всеми членами Комиссии по проведению прямых переговоров, участвовавшими в заседании.</w:t>
      </w:r>
    </w:p>
    <w:p>
      <w:pPr>
        <w:spacing w:after="0"/>
        <w:ind w:left="0"/>
        <w:jc w:val="both"/>
      </w:pPr>
      <w:r>
        <w:rPr>
          <w:rFonts w:ascii="Times New Roman"/>
          <w:b w:val="false"/>
          <w:i w:val="false"/>
          <w:color w:val="000000"/>
          <w:sz w:val="28"/>
        </w:rPr>
        <w:t>
      Решение Комиссии по проведению прямых переговоров принимается голосованием и считается принятым, если за него подано большинство голосов от общего количества членов Комиссии по проведению прямых переговоров.</w:t>
      </w:r>
    </w:p>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по проведению прямых переговоров.</w:t>
      </w:r>
    </w:p>
    <w:p>
      <w:pPr>
        <w:spacing w:after="0"/>
        <w:ind w:left="0"/>
        <w:jc w:val="both"/>
      </w:pPr>
      <w:r>
        <w:rPr>
          <w:rFonts w:ascii="Times New Roman"/>
          <w:b w:val="false"/>
          <w:i w:val="false"/>
          <w:color w:val="000000"/>
          <w:sz w:val="28"/>
        </w:rPr>
        <w:t>
      В случае несогласия с решением Комиссии по проведению прямых переговоров любой член данной Комиссии выражает особое мнение, которое направляется организатору прямых переговоров в течение 3 (трех) рабочих дней со дня проведения заседания Комиссии и прилагается рабочим органом Комиссии по проведению прямых переговоров к протоколу. При этом в протоколе заседания Комиссии делается отметка о наличии особого мнения и указывается окончательный срок внесения особого мнения.</w:t>
      </w:r>
    </w:p>
    <w:p>
      <w:pPr>
        <w:spacing w:after="0"/>
        <w:ind w:left="0"/>
        <w:jc w:val="both"/>
      </w:pPr>
      <w:r>
        <w:rPr>
          <w:rFonts w:ascii="Times New Roman"/>
          <w:b w:val="false"/>
          <w:i w:val="false"/>
          <w:color w:val="000000"/>
          <w:sz w:val="28"/>
        </w:rPr>
        <w:t>
      Заседание Комиссии по проведению прямых переговоров правомочно (имеет кворум), если на нем присутствуют не менее двух третей от общего числа членов Комиссии.</w:t>
      </w:r>
    </w:p>
    <w:p>
      <w:pPr>
        <w:spacing w:after="0"/>
        <w:ind w:left="0"/>
        <w:jc w:val="both"/>
      </w:pPr>
      <w:r>
        <w:rPr>
          <w:rFonts w:ascii="Times New Roman"/>
          <w:b w:val="false"/>
          <w:i w:val="false"/>
          <w:color w:val="000000"/>
          <w:sz w:val="28"/>
        </w:rPr>
        <w:t>
      В случае отсутствия на заседании председателя Комиссии по проведению прямых переговоров, либо на период его отсутствия – лица, его замещающего, заседание Комиссии не проводится.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0" w:id="458"/>
    <w:p>
      <w:pPr>
        <w:spacing w:after="0"/>
        <w:ind w:left="0"/>
        <w:jc w:val="both"/>
      </w:pPr>
      <w:r>
        <w:rPr>
          <w:rFonts w:ascii="Times New Roman"/>
          <w:b w:val="false"/>
          <w:i w:val="false"/>
          <w:color w:val="000000"/>
          <w:sz w:val="28"/>
        </w:rPr>
        <w:t>
      141. Бизнес-план к проекту ГЧП подписывается первым руководителем организатора прямых переговоров, либо лицом его замещающим, первым руководителем потенциального частного партнера инициировавшего проект ГЧП, а также иных заинтересованных уполномоченных лиц.</w:t>
      </w:r>
    </w:p>
    <w:bookmarkEnd w:id="458"/>
    <w:bookmarkStart w:name="z1151" w:id="459"/>
    <w:p>
      <w:pPr>
        <w:spacing w:after="0"/>
        <w:ind w:left="0"/>
        <w:jc w:val="both"/>
      </w:pPr>
      <w:r>
        <w:rPr>
          <w:rFonts w:ascii="Times New Roman"/>
          <w:b w:val="false"/>
          <w:i w:val="false"/>
          <w:color w:val="000000"/>
          <w:sz w:val="28"/>
        </w:rPr>
        <w:t>
      Бизнес-план к проекту ГЧП, а также прилагаемые к нему приложения и материалы, в прошитом виде, с пронумерованными страницами (последняя страница на оборотной стороне заверяется печатью организатора прямых переговоров с указанием количества страниц) направляется организатором прямых переговоров на следующие согласования и экспертизы:</w:t>
      </w:r>
    </w:p>
    <w:bookmarkEnd w:id="459"/>
    <w:bookmarkStart w:name="z1152" w:id="460"/>
    <w:p>
      <w:pPr>
        <w:spacing w:after="0"/>
        <w:ind w:left="0"/>
        <w:jc w:val="both"/>
      </w:pPr>
      <w:r>
        <w:rPr>
          <w:rFonts w:ascii="Times New Roman"/>
          <w:b w:val="false"/>
          <w:i w:val="false"/>
          <w:color w:val="000000"/>
          <w:sz w:val="28"/>
        </w:rPr>
        <w:t>
      1) в случае принадлежности проекта к сферам естественных монополий, согласование бизнес-плана к проекту ГЧП в части порядка формирования и утверждения тарифов (цен, ставок сборов) на товары, работы и услуги, согласование с уполномоченным государственным органом, осуществляющим руководство в сферах естественных монополий в течение 10 (десяти) рабочих дней со дня внесения бизнес-плана к проекту ГЧП.</w:t>
      </w:r>
    </w:p>
    <w:bookmarkEnd w:id="460"/>
    <w:bookmarkStart w:name="z1153" w:id="461"/>
    <w:p>
      <w:pPr>
        <w:spacing w:after="0"/>
        <w:ind w:left="0"/>
        <w:jc w:val="both"/>
      </w:pPr>
      <w:r>
        <w:rPr>
          <w:rFonts w:ascii="Times New Roman"/>
          <w:b w:val="false"/>
          <w:i w:val="false"/>
          <w:color w:val="000000"/>
          <w:sz w:val="28"/>
        </w:rPr>
        <w:t>
      При этом государственный орган, осуществляющий руководство в сферах естественных монополий согласовывает инвестиционную программу и положения договора ГЧП определяющие:</w:t>
      </w:r>
    </w:p>
    <w:bookmarkEnd w:id="461"/>
    <w:bookmarkStart w:name="z1154" w:id="462"/>
    <w:p>
      <w:pPr>
        <w:spacing w:after="0"/>
        <w:ind w:left="0"/>
        <w:jc w:val="both"/>
      </w:pPr>
      <w:r>
        <w:rPr>
          <w:rFonts w:ascii="Times New Roman"/>
          <w:b w:val="false"/>
          <w:i w:val="false"/>
          <w:color w:val="000000"/>
          <w:sz w:val="28"/>
        </w:rPr>
        <w:t>
      формирование затрат, включаемых в тариф (цену, ставку сбора);</w:t>
      </w:r>
    </w:p>
    <w:bookmarkEnd w:id="462"/>
    <w:bookmarkStart w:name="z1155" w:id="463"/>
    <w:p>
      <w:pPr>
        <w:spacing w:after="0"/>
        <w:ind w:left="0"/>
        <w:jc w:val="both"/>
      </w:pPr>
      <w:r>
        <w:rPr>
          <w:rFonts w:ascii="Times New Roman"/>
          <w:b w:val="false"/>
          <w:i w:val="false"/>
          <w:color w:val="000000"/>
          <w:sz w:val="28"/>
        </w:rPr>
        <w:t>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463"/>
    <w:bookmarkStart w:name="z1156" w:id="464"/>
    <w:p>
      <w:pPr>
        <w:spacing w:after="0"/>
        <w:ind w:left="0"/>
        <w:jc w:val="both"/>
      </w:pPr>
      <w:r>
        <w:rPr>
          <w:rFonts w:ascii="Times New Roman"/>
          <w:b w:val="false"/>
          <w:i w:val="false"/>
          <w:color w:val="000000"/>
          <w:sz w:val="28"/>
        </w:rPr>
        <w:t>
      установление перечня расходов, не учитываемых при формировании тарифа (цены, ставки сбора);</w:t>
      </w:r>
    </w:p>
    <w:bookmarkEnd w:id="464"/>
    <w:bookmarkStart w:name="z1157" w:id="465"/>
    <w:p>
      <w:pPr>
        <w:spacing w:after="0"/>
        <w:ind w:left="0"/>
        <w:jc w:val="both"/>
      </w:pPr>
      <w:r>
        <w:rPr>
          <w:rFonts w:ascii="Times New Roman"/>
          <w:b w:val="false"/>
          <w:i w:val="false"/>
          <w:color w:val="000000"/>
          <w:sz w:val="28"/>
        </w:rPr>
        <w:t>
      объема инвестиций и порядок возврата инвестированного капитала;</w:t>
      </w:r>
    </w:p>
    <w:bookmarkEnd w:id="465"/>
    <w:bookmarkStart w:name="z1158" w:id="466"/>
    <w:p>
      <w:pPr>
        <w:spacing w:after="0"/>
        <w:ind w:left="0"/>
        <w:jc w:val="both"/>
      </w:pPr>
      <w:r>
        <w:rPr>
          <w:rFonts w:ascii="Times New Roman"/>
          <w:b w:val="false"/>
          <w:i w:val="false"/>
          <w:color w:val="000000"/>
          <w:sz w:val="28"/>
        </w:rPr>
        <w:t>
      формирование и ограничение прибыли, включаемой в тариф (цену, ставку сбора);</w:t>
      </w:r>
    </w:p>
    <w:bookmarkEnd w:id="466"/>
    <w:bookmarkStart w:name="z1159" w:id="467"/>
    <w:p>
      <w:pPr>
        <w:spacing w:after="0"/>
        <w:ind w:left="0"/>
        <w:jc w:val="both"/>
      </w:pPr>
      <w:r>
        <w:rPr>
          <w:rFonts w:ascii="Times New Roman"/>
          <w:b w:val="false"/>
          <w:i w:val="false"/>
          <w:color w:val="000000"/>
          <w:sz w:val="28"/>
        </w:rPr>
        <w:t>
      применение методов начисления износа основных средств;</w:t>
      </w:r>
    </w:p>
    <w:bookmarkEnd w:id="467"/>
    <w:bookmarkStart w:name="z1160" w:id="468"/>
    <w:p>
      <w:pPr>
        <w:spacing w:after="0"/>
        <w:ind w:left="0"/>
        <w:jc w:val="both"/>
      </w:pPr>
      <w:r>
        <w:rPr>
          <w:rFonts w:ascii="Times New Roman"/>
          <w:b w:val="false"/>
          <w:i w:val="false"/>
          <w:color w:val="000000"/>
          <w:sz w:val="28"/>
        </w:rPr>
        <w:t>
      критерии качества эксплуатации объекта;</w:t>
      </w:r>
    </w:p>
    <w:bookmarkEnd w:id="468"/>
    <w:bookmarkStart w:name="z1161" w:id="469"/>
    <w:p>
      <w:pPr>
        <w:spacing w:after="0"/>
        <w:ind w:left="0"/>
        <w:jc w:val="both"/>
      </w:pPr>
      <w:r>
        <w:rPr>
          <w:rFonts w:ascii="Times New Roman"/>
          <w:b w:val="false"/>
          <w:i w:val="false"/>
          <w:color w:val="000000"/>
          <w:sz w:val="28"/>
        </w:rPr>
        <w:t>
      порядок определения качества эксплуатации объекта;</w:t>
      </w:r>
    </w:p>
    <w:bookmarkEnd w:id="469"/>
    <w:bookmarkStart w:name="z1162" w:id="470"/>
    <w:p>
      <w:pPr>
        <w:spacing w:after="0"/>
        <w:ind w:left="0"/>
        <w:jc w:val="both"/>
      </w:pPr>
      <w:r>
        <w:rPr>
          <w:rFonts w:ascii="Times New Roman"/>
          <w:b w:val="false"/>
          <w:i w:val="false"/>
          <w:color w:val="000000"/>
          <w:sz w:val="28"/>
        </w:rPr>
        <w:t>
      предоставление третьим лицам ограниченного целевого пользования объектом ГЧП;</w:t>
      </w:r>
    </w:p>
    <w:bookmarkEnd w:id="470"/>
    <w:bookmarkStart w:name="z1163" w:id="471"/>
    <w:p>
      <w:pPr>
        <w:spacing w:after="0"/>
        <w:ind w:left="0"/>
        <w:jc w:val="both"/>
      </w:pPr>
      <w:r>
        <w:rPr>
          <w:rFonts w:ascii="Times New Roman"/>
          <w:b w:val="false"/>
          <w:i w:val="false"/>
          <w:color w:val="000000"/>
          <w:sz w:val="28"/>
        </w:rPr>
        <w:t>
      сроки (периоды) и источники финансирования проведения капитального ремонта или модернизации объектов;</w:t>
      </w:r>
    </w:p>
    <w:bookmarkEnd w:id="471"/>
    <w:bookmarkStart w:name="z1164" w:id="472"/>
    <w:p>
      <w:pPr>
        <w:spacing w:after="0"/>
        <w:ind w:left="0"/>
        <w:jc w:val="both"/>
      </w:pPr>
      <w:r>
        <w:rPr>
          <w:rFonts w:ascii="Times New Roman"/>
          <w:b w:val="false"/>
          <w:i w:val="false"/>
          <w:color w:val="000000"/>
          <w:sz w:val="28"/>
        </w:rPr>
        <w:t>
      права и обязанности частного партнера связанные с формированием и утверждением тарифов;</w:t>
      </w:r>
    </w:p>
    <w:bookmarkEnd w:id="472"/>
    <w:bookmarkStart w:name="z1165" w:id="473"/>
    <w:p>
      <w:pPr>
        <w:spacing w:after="0"/>
        <w:ind w:left="0"/>
        <w:jc w:val="both"/>
      </w:pPr>
      <w:r>
        <w:rPr>
          <w:rFonts w:ascii="Times New Roman"/>
          <w:b w:val="false"/>
          <w:i w:val="false"/>
          <w:color w:val="000000"/>
          <w:sz w:val="28"/>
        </w:rPr>
        <w:t>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bookmarkEnd w:id="473"/>
    <w:bookmarkStart w:name="z1166" w:id="474"/>
    <w:p>
      <w:pPr>
        <w:spacing w:after="0"/>
        <w:ind w:left="0"/>
        <w:jc w:val="both"/>
      </w:pPr>
      <w:r>
        <w:rPr>
          <w:rFonts w:ascii="Times New Roman"/>
          <w:b w:val="false"/>
          <w:i w:val="false"/>
          <w:color w:val="000000"/>
          <w:sz w:val="28"/>
        </w:rPr>
        <w:t>
      осуществление контроля деятельности в сферах естественных монополий, включая осуществление контроля за объемом и качеством производимых продукции, работ и услуг по проекту ГЧП.</w:t>
      </w:r>
    </w:p>
    <w:bookmarkEnd w:id="474"/>
    <w:bookmarkStart w:name="z1167" w:id="475"/>
    <w:p>
      <w:pPr>
        <w:spacing w:after="0"/>
        <w:ind w:left="0"/>
        <w:jc w:val="both"/>
      </w:pPr>
      <w:r>
        <w:rPr>
          <w:rFonts w:ascii="Times New Roman"/>
          <w:b w:val="false"/>
          <w:i w:val="false"/>
          <w:color w:val="000000"/>
          <w:sz w:val="28"/>
        </w:rPr>
        <w:t>
      Согласование бизнес-плана к проекту ГЧП оформляется в виде письма о согласовании, либо не согласовании с отражением причин не согласования по каждому рассматриваемому вопросу;</w:t>
      </w:r>
    </w:p>
    <w:bookmarkEnd w:id="475"/>
    <w:bookmarkStart w:name="z1168" w:id="476"/>
    <w:p>
      <w:pPr>
        <w:spacing w:after="0"/>
        <w:ind w:left="0"/>
        <w:jc w:val="both"/>
      </w:pPr>
      <w:r>
        <w:rPr>
          <w:rFonts w:ascii="Times New Roman"/>
          <w:b w:val="false"/>
          <w:i w:val="false"/>
          <w:color w:val="000000"/>
          <w:sz w:val="28"/>
        </w:rPr>
        <w:t>
      2) проведение отраслевой экспертизы уполномоченным органом соответствующей отрасли.</w:t>
      </w:r>
    </w:p>
    <w:bookmarkEnd w:id="476"/>
    <w:p>
      <w:pPr>
        <w:spacing w:after="0"/>
        <w:ind w:left="0"/>
        <w:jc w:val="both"/>
      </w:pPr>
      <w:r>
        <w:rPr>
          <w:rFonts w:ascii="Times New Roman"/>
          <w:b w:val="false"/>
          <w:i w:val="false"/>
          <w:color w:val="000000"/>
          <w:sz w:val="28"/>
        </w:rPr>
        <w:t>
      Отраслевая экспертиза бизнес-плана к проекту ГЧП приводится по форме Отраслевого заключения согласно приложению 1-2 к настоящим Правилам отраслевыми центральными государственными органами (по местным проектам ГЧП, стоимость которых свыше четырехмиллионного месячного расчетного показателя либо по республиканским проектам ГЧП), либо местными отраслевыми государственными органами (по местным проектам ГЧП) в течение 10 (десяти) рабочих дней с момента его внесения.</w:t>
      </w:r>
    </w:p>
    <w:p>
      <w:pPr>
        <w:spacing w:after="0"/>
        <w:ind w:left="0"/>
        <w:jc w:val="both"/>
      </w:pPr>
      <w:r>
        <w:rPr>
          <w:rFonts w:ascii="Times New Roman"/>
          <w:b w:val="false"/>
          <w:i w:val="false"/>
          <w:color w:val="000000"/>
          <w:sz w:val="28"/>
        </w:rPr>
        <w:t>
      В случае признания проекта ГЧП по целесообразности, срокам реализации, объемам, стоимости и механизму реализации, достижению конечных и прямых результатов по проекту ГЧП, подготавливается положительное отраслевое заключение, в противном случае – отрицательное отраслевое заключение.</w:t>
      </w:r>
    </w:p>
    <w:p>
      <w:pPr>
        <w:spacing w:after="0"/>
        <w:ind w:left="0"/>
        <w:jc w:val="both"/>
      </w:pPr>
      <w:r>
        <w:rPr>
          <w:rFonts w:ascii="Times New Roman"/>
          <w:b w:val="false"/>
          <w:i w:val="false"/>
          <w:color w:val="000000"/>
          <w:sz w:val="28"/>
        </w:rPr>
        <w:t>
      Бизнес-план к проекту ГЧП при внесении в него изменений и (или) дополнений подлежит направлению на отраслевую экспертизу.</w:t>
      </w:r>
    </w:p>
    <w:p>
      <w:pPr>
        <w:spacing w:after="0"/>
        <w:ind w:left="0"/>
        <w:jc w:val="both"/>
      </w:pPr>
      <w:r>
        <w:rPr>
          <w:rFonts w:ascii="Times New Roman"/>
          <w:b w:val="false"/>
          <w:i w:val="false"/>
          <w:color w:val="000000"/>
          <w:sz w:val="28"/>
        </w:rPr>
        <w:t>
      Отраслевое заключение полистно парафируется руководителем структурного подразделения отраслевого центрального либо местного государственного органа и подписывается первым руководителем отраслевого центрального, либо местного государственного органа, либо лицом, его замещающим с приложением соответствующего приказа.</w:t>
      </w:r>
    </w:p>
    <w:p>
      <w:pPr>
        <w:spacing w:after="0"/>
        <w:ind w:left="0"/>
        <w:jc w:val="both"/>
      </w:pPr>
      <w:r>
        <w:rPr>
          <w:rFonts w:ascii="Times New Roman"/>
          <w:b w:val="false"/>
          <w:i w:val="false"/>
          <w:color w:val="000000"/>
          <w:sz w:val="28"/>
        </w:rPr>
        <w:t>
      Отраслевое заключение представляется в прошитом виде, с пронумерованными страницами, последняя страница на оборотной стороне заверяется печатью государственного органа и указывается количество страниц.</w:t>
      </w:r>
    </w:p>
    <w:p>
      <w:pPr>
        <w:spacing w:after="0"/>
        <w:ind w:left="0"/>
        <w:jc w:val="both"/>
      </w:pPr>
      <w:r>
        <w:rPr>
          <w:rFonts w:ascii="Times New Roman"/>
          <w:b w:val="false"/>
          <w:i w:val="false"/>
          <w:color w:val="000000"/>
          <w:sz w:val="28"/>
        </w:rPr>
        <w:t xml:space="preserve">
      По проектам ГЧП в сфере информатизации оценка технологических, технических решений, предусмотренных в бизнес-плане к проекту ГЧП,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ноября 2015 года "Об информатизации".</w:t>
      </w:r>
    </w:p>
    <w:p>
      <w:pPr>
        <w:spacing w:after="0"/>
        <w:ind w:left="0"/>
        <w:jc w:val="both"/>
      </w:pPr>
      <w:r>
        <w:rPr>
          <w:rFonts w:ascii="Times New Roman"/>
          <w:b w:val="false"/>
          <w:i w:val="false"/>
          <w:color w:val="000000"/>
          <w:sz w:val="28"/>
        </w:rPr>
        <w:t xml:space="preserve">
      По проектам ГЧП в сфере архитектурной, градостроительной и строительной деятельности оценка технологических, технических решений, предусмотренных в бизнес-плане к проекту ГЧП,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
      В случае если проект ГЧП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отраслевых экспертиз бизнес-плана к проекту ГЧП;</w:t>
      </w:r>
    </w:p>
    <w:bookmarkStart w:name="z1186" w:id="477"/>
    <w:p>
      <w:pPr>
        <w:spacing w:after="0"/>
        <w:ind w:left="0"/>
        <w:jc w:val="both"/>
      </w:pPr>
      <w:r>
        <w:rPr>
          <w:rFonts w:ascii="Times New Roman"/>
          <w:b w:val="false"/>
          <w:i w:val="false"/>
          <w:color w:val="000000"/>
          <w:sz w:val="28"/>
        </w:rPr>
        <w:t>
      3) подготовка заключения на бизнес-план к проекту ГЧП центрального либо местного уполномоченного органа по государственному планированию на основании экспертизы, проводимой Центром развития ГЧП либо юридическим лицом, определяемым местным исполнительным органом.</w:t>
      </w:r>
    </w:p>
    <w:bookmarkEnd w:id="477"/>
    <w:p>
      <w:pPr>
        <w:spacing w:after="0"/>
        <w:ind w:left="0"/>
        <w:jc w:val="both"/>
      </w:pPr>
      <w:r>
        <w:rPr>
          <w:rFonts w:ascii="Times New Roman"/>
          <w:b w:val="false"/>
          <w:i w:val="false"/>
          <w:color w:val="000000"/>
          <w:sz w:val="28"/>
        </w:rPr>
        <w:t>
      Бизнес-план к проекту ГЧП направляется организатором прямых переговоров в центральный либо местный уполномоченный орган по государственному планированию с приложением:</w:t>
      </w:r>
    </w:p>
    <w:p>
      <w:pPr>
        <w:spacing w:after="0"/>
        <w:ind w:left="0"/>
        <w:jc w:val="both"/>
      </w:pPr>
      <w:r>
        <w:rPr>
          <w:rFonts w:ascii="Times New Roman"/>
          <w:b w:val="false"/>
          <w:i w:val="false"/>
          <w:color w:val="000000"/>
          <w:sz w:val="28"/>
        </w:rPr>
        <w:t>
      положительного заключения (заключений) отраслевой экспертизы бизнес-плана к проекту ГЧП;</w:t>
      </w:r>
    </w:p>
    <w:p>
      <w:pPr>
        <w:spacing w:after="0"/>
        <w:ind w:left="0"/>
        <w:jc w:val="both"/>
      </w:pPr>
      <w:r>
        <w:rPr>
          <w:rFonts w:ascii="Times New Roman"/>
          <w:b w:val="false"/>
          <w:i w:val="false"/>
          <w:color w:val="000000"/>
          <w:sz w:val="28"/>
        </w:rPr>
        <w:t>
      результатов согласования, предусмотренных в настоящем пункте;</w:t>
      </w:r>
    </w:p>
    <w:p>
      <w:pPr>
        <w:spacing w:after="0"/>
        <w:ind w:left="0"/>
        <w:jc w:val="both"/>
      </w:pPr>
      <w:r>
        <w:rPr>
          <w:rFonts w:ascii="Times New Roman"/>
          <w:b w:val="false"/>
          <w:i w:val="false"/>
          <w:color w:val="000000"/>
          <w:sz w:val="28"/>
        </w:rPr>
        <w:t>
      иных материалов и сведений, необходимых для всесторонней и полной оценки представляемого бизнес-плана к проекту ГЧП.</w:t>
      </w:r>
    </w:p>
    <w:p>
      <w:pPr>
        <w:spacing w:after="0"/>
        <w:ind w:left="0"/>
        <w:jc w:val="both"/>
      </w:pPr>
      <w:r>
        <w:rPr>
          <w:rFonts w:ascii="Times New Roman"/>
          <w:b w:val="false"/>
          <w:i w:val="false"/>
          <w:color w:val="000000"/>
          <w:sz w:val="28"/>
        </w:rPr>
        <w:t>
      Центральный либо местный уполномоченный орган по государственному планированию в течение 3 (трех) рабочих дней со дня поступления направляет бизнес-план к проекту ГЧП и поступившие материалы в Центр развития ГЧП или юридические лица, определяемые местными исполнительными органами областей, городов республиканского значения и столицы, для проведения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с изменениями, внесенными приказами Министра национальной экономики РК от 04.05.2019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2" w:id="478"/>
    <w:p>
      <w:pPr>
        <w:spacing w:after="0"/>
        <w:ind w:left="0"/>
        <w:jc w:val="both"/>
      </w:pPr>
      <w:r>
        <w:rPr>
          <w:rFonts w:ascii="Times New Roman"/>
          <w:b w:val="false"/>
          <w:i w:val="false"/>
          <w:color w:val="000000"/>
          <w:sz w:val="28"/>
        </w:rPr>
        <w:t>
      142. Экспертиза бизнес-плана к проекту ГЧП, в том числе при внесении в него соответствующих изменений и (или) дополнений, осуществляется в течение 30 (тридцати) рабочих дней со дня внесения бизнес-плана к проекту ГЧП по проектам, являющимся технически сложными и (или) уникальными.</w:t>
      </w:r>
    </w:p>
    <w:bookmarkEnd w:id="478"/>
    <w:bookmarkStart w:name="z1193" w:id="479"/>
    <w:p>
      <w:pPr>
        <w:spacing w:after="0"/>
        <w:ind w:left="0"/>
        <w:jc w:val="both"/>
      </w:pPr>
      <w:r>
        <w:rPr>
          <w:rFonts w:ascii="Times New Roman"/>
          <w:b w:val="false"/>
          <w:i w:val="false"/>
          <w:color w:val="000000"/>
          <w:sz w:val="28"/>
        </w:rPr>
        <w:t>
      По остальным проектам срок экспертизы – в течение 15 (пятнадцати) рабочих дней со дня внесения бизнес-плана к проекту ГЧП.</w:t>
      </w:r>
    </w:p>
    <w:bookmarkEnd w:id="479"/>
    <w:bookmarkStart w:name="z1194" w:id="480"/>
    <w:p>
      <w:pPr>
        <w:spacing w:after="0"/>
        <w:ind w:left="0"/>
        <w:jc w:val="both"/>
      </w:pPr>
      <w:r>
        <w:rPr>
          <w:rFonts w:ascii="Times New Roman"/>
          <w:b w:val="false"/>
          <w:i w:val="false"/>
          <w:color w:val="000000"/>
          <w:sz w:val="28"/>
        </w:rPr>
        <w:t>
      143. Экспертиза бизнес-плана к проекту ГЧП, в том числе при внесении в него соответствующих изменений и (или) дополнений, проводится Центром развития ГЧП (по республиканским проектам) либо юридическими лицами, определяемыми местными исполнительными органами областей, городов республиканского значения и столицы, уполномоченными на проведение экспертизы (по местным проектам), с целью определения возможности реализации проекта ГЧП посредством оценки информации, содержащейся в бизнес-плане к проекту ГЧП.</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5" w:id="481"/>
    <w:p>
      <w:pPr>
        <w:spacing w:after="0"/>
        <w:ind w:left="0"/>
        <w:jc w:val="both"/>
      </w:pPr>
      <w:r>
        <w:rPr>
          <w:rFonts w:ascii="Times New Roman"/>
          <w:b w:val="false"/>
          <w:i w:val="false"/>
          <w:color w:val="000000"/>
          <w:sz w:val="28"/>
        </w:rPr>
        <w:t>
      144. Заключение экспертизы бизнес-плана к проекту ГЧП, в том числе при внесении в него соответствующих изменений и (или) дополнений, содержит оценку:</w:t>
      </w:r>
    </w:p>
    <w:bookmarkEnd w:id="481"/>
    <w:bookmarkStart w:name="z1196" w:id="482"/>
    <w:p>
      <w:pPr>
        <w:spacing w:after="0"/>
        <w:ind w:left="0"/>
        <w:jc w:val="both"/>
      </w:pPr>
      <w:r>
        <w:rPr>
          <w:rFonts w:ascii="Times New Roman"/>
          <w:b w:val="false"/>
          <w:i w:val="false"/>
          <w:color w:val="000000"/>
          <w:sz w:val="28"/>
        </w:rPr>
        <w:t>
      возможности реализации проекта ГЧП в рамках действующего законодательства Республики Казахстан в области ГЧП;</w:t>
      </w:r>
    </w:p>
    <w:bookmarkEnd w:id="482"/>
    <w:bookmarkStart w:name="z1197" w:id="483"/>
    <w:p>
      <w:pPr>
        <w:spacing w:after="0"/>
        <w:ind w:left="0"/>
        <w:jc w:val="both"/>
      </w:pPr>
      <w:r>
        <w:rPr>
          <w:rFonts w:ascii="Times New Roman"/>
          <w:b w:val="false"/>
          <w:i w:val="false"/>
          <w:color w:val="000000"/>
          <w:sz w:val="28"/>
        </w:rPr>
        <w:t>
      возможности оказания указанных в бизнес-плане к проекту ГЧП видов и объемов государственной поддержки, а также возмещения затрат и получения доходов частным партнером;</w:t>
      </w:r>
    </w:p>
    <w:bookmarkEnd w:id="483"/>
    <w:bookmarkStart w:name="z1198" w:id="484"/>
    <w:p>
      <w:pPr>
        <w:spacing w:after="0"/>
        <w:ind w:left="0"/>
        <w:jc w:val="both"/>
      </w:pPr>
      <w:r>
        <w:rPr>
          <w:rFonts w:ascii="Times New Roman"/>
          <w:b w:val="false"/>
          <w:i w:val="false"/>
          <w:color w:val="000000"/>
          <w:sz w:val="28"/>
        </w:rPr>
        <w:t>
      рисков проекта ГЧП и мер по их управлению;</w:t>
      </w:r>
    </w:p>
    <w:bookmarkEnd w:id="484"/>
    <w:bookmarkStart w:name="z1199" w:id="485"/>
    <w:p>
      <w:pPr>
        <w:spacing w:after="0"/>
        <w:ind w:left="0"/>
        <w:jc w:val="both"/>
      </w:pPr>
      <w:r>
        <w:rPr>
          <w:rFonts w:ascii="Times New Roman"/>
          <w:b w:val="false"/>
          <w:i w:val="false"/>
          <w:color w:val="000000"/>
          <w:sz w:val="28"/>
        </w:rPr>
        <w:t>
      институциональных решений (механизмов взаимодействия сторон, их ответственности и другие).</w:t>
      </w:r>
    </w:p>
    <w:bookmarkEnd w:id="485"/>
    <w:bookmarkStart w:name="z1200" w:id="486"/>
    <w:p>
      <w:pPr>
        <w:spacing w:after="0"/>
        <w:ind w:left="0"/>
        <w:jc w:val="both"/>
      </w:pPr>
      <w:r>
        <w:rPr>
          <w:rFonts w:ascii="Times New Roman"/>
          <w:b w:val="false"/>
          <w:i w:val="false"/>
          <w:color w:val="000000"/>
          <w:sz w:val="28"/>
        </w:rPr>
        <w:t>
      социально-экономической эффективности реализации проекта ГЧП;</w:t>
      </w:r>
    </w:p>
    <w:bookmarkEnd w:id="486"/>
    <w:bookmarkStart w:name="z1201" w:id="487"/>
    <w:p>
      <w:pPr>
        <w:spacing w:after="0"/>
        <w:ind w:left="0"/>
        <w:jc w:val="both"/>
      </w:pPr>
      <w:r>
        <w:rPr>
          <w:rFonts w:ascii="Times New Roman"/>
          <w:b w:val="false"/>
          <w:i w:val="false"/>
          <w:color w:val="000000"/>
          <w:sz w:val="28"/>
        </w:rPr>
        <w:t>
      коммерческой эффективности реализации проекта ГЧП;</w:t>
      </w:r>
    </w:p>
    <w:bookmarkEnd w:id="487"/>
    <w:bookmarkStart w:name="z1202" w:id="488"/>
    <w:p>
      <w:pPr>
        <w:spacing w:after="0"/>
        <w:ind w:left="0"/>
        <w:jc w:val="both"/>
      </w:pPr>
      <w:r>
        <w:rPr>
          <w:rFonts w:ascii="Times New Roman"/>
          <w:b w:val="false"/>
          <w:i w:val="false"/>
          <w:color w:val="000000"/>
          <w:sz w:val="28"/>
        </w:rPr>
        <w:t>
      результатов маркетингового исследования, в том числе спроса на образующуюся в результате реализации проекта ГЧП продукцию (товары, работы и услуги);</w:t>
      </w:r>
    </w:p>
    <w:bookmarkEnd w:id="488"/>
    <w:bookmarkStart w:name="z1203" w:id="489"/>
    <w:p>
      <w:pPr>
        <w:spacing w:after="0"/>
        <w:ind w:left="0"/>
        <w:jc w:val="both"/>
      </w:pPr>
      <w:r>
        <w:rPr>
          <w:rFonts w:ascii="Times New Roman"/>
          <w:b w:val="false"/>
          <w:i w:val="false"/>
          <w:color w:val="000000"/>
          <w:sz w:val="28"/>
        </w:rPr>
        <w:t>
      соотношения выгод и затрат государства при реализации проекта ГЧП по предлагаемой схеме.</w:t>
      </w:r>
    </w:p>
    <w:bookmarkEnd w:id="489"/>
    <w:bookmarkStart w:name="z1204" w:id="490"/>
    <w:p>
      <w:pPr>
        <w:spacing w:after="0"/>
        <w:ind w:left="0"/>
        <w:jc w:val="both"/>
      </w:pPr>
      <w:r>
        <w:rPr>
          <w:rFonts w:ascii="Times New Roman"/>
          <w:b w:val="false"/>
          <w:i w:val="false"/>
          <w:color w:val="000000"/>
          <w:sz w:val="28"/>
        </w:rPr>
        <w:t>
      145. Результатом экспертизы бизнес-плана к проекту ГЧП, в том числе при внесении в него соответствующих изменений и (или) дополнений, является положительное либо отрицательное заключение, состоящее из следующих частей:</w:t>
      </w:r>
    </w:p>
    <w:bookmarkEnd w:id="490"/>
    <w:bookmarkStart w:name="z1205" w:id="491"/>
    <w:p>
      <w:pPr>
        <w:spacing w:after="0"/>
        <w:ind w:left="0"/>
        <w:jc w:val="both"/>
      </w:pPr>
      <w:r>
        <w:rPr>
          <w:rFonts w:ascii="Times New Roman"/>
          <w:b w:val="false"/>
          <w:i w:val="false"/>
          <w:color w:val="000000"/>
          <w:sz w:val="28"/>
        </w:rPr>
        <w:t>
      1) вступительная часть заключения экспертизы содержит сведения о наименовании и дате проведения экспертизы, а также общую информацию о проекте ГЧП;</w:t>
      </w:r>
    </w:p>
    <w:bookmarkEnd w:id="491"/>
    <w:bookmarkStart w:name="z1206" w:id="492"/>
    <w:p>
      <w:pPr>
        <w:spacing w:after="0"/>
        <w:ind w:left="0"/>
        <w:jc w:val="both"/>
      </w:pPr>
      <w:r>
        <w:rPr>
          <w:rFonts w:ascii="Times New Roman"/>
          <w:b w:val="false"/>
          <w:i w:val="false"/>
          <w:color w:val="000000"/>
          <w:sz w:val="28"/>
        </w:rPr>
        <w:t>
      2) в основной (аналитической) части заключения экспертизы отражаются результаты оценки, проведенной в соответствии с настоящими Правилами;</w:t>
      </w:r>
    </w:p>
    <w:bookmarkEnd w:id="492"/>
    <w:bookmarkStart w:name="z1207" w:id="493"/>
    <w:p>
      <w:pPr>
        <w:spacing w:after="0"/>
        <w:ind w:left="0"/>
        <w:jc w:val="both"/>
      </w:pPr>
      <w:r>
        <w:rPr>
          <w:rFonts w:ascii="Times New Roman"/>
          <w:b w:val="false"/>
          <w:i w:val="false"/>
          <w:color w:val="000000"/>
          <w:sz w:val="28"/>
        </w:rPr>
        <w:t>
      3) в заключительной части излагаются выработанные по итогам экспертизы выводы и рекомендации.</w:t>
      </w:r>
    </w:p>
    <w:bookmarkEnd w:id="493"/>
    <w:bookmarkStart w:name="z1208" w:id="494"/>
    <w:p>
      <w:pPr>
        <w:spacing w:after="0"/>
        <w:ind w:left="0"/>
        <w:jc w:val="both"/>
      </w:pPr>
      <w:r>
        <w:rPr>
          <w:rFonts w:ascii="Times New Roman"/>
          <w:b w:val="false"/>
          <w:i w:val="false"/>
          <w:color w:val="000000"/>
          <w:sz w:val="28"/>
        </w:rPr>
        <w:t>
      Положительное заключение может содержать оговорки с рекомендациями для организатора прямых переговоров, Комиссии по проведению прямых переговоров и иных заинтересованных лиц по повышению качества управления проектом ГЧП, в том числе по обеспечению эффективности реализации проекта ГЧП и управлению рисками.</w:t>
      </w:r>
    </w:p>
    <w:bookmarkEnd w:id="494"/>
    <w:bookmarkStart w:name="z1209" w:id="495"/>
    <w:p>
      <w:pPr>
        <w:spacing w:after="0"/>
        <w:ind w:left="0"/>
        <w:jc w:val="both"/>
      </w:pPr>
      <w:r>
        <w:rPr>
          <w:rFonts w:ascii="Times New Roman"/>
          <w:b w:val="false"/>
          <w:i w:val="false"/>
          <w:color w:val="000000"/>
          <w:sz w:val="28"/>
        </w:rPr>
        <w:t>
      В случае подготовки отрицательного заключения потенциальный частный партнер, инициировавший проект ГЧП, имеет право доработать бизнес-план к проекту ГЧП с организатором прямых переговоров и внести на повторную экспертизу.</w:t>
      </w:r>
    </w:p>
    <w:bookmarkEnd w:id="495"/>
    <w:bookmarkStart w:name="z1210" w:id="496"/>
    <w:p>
      <w:pPr>
        <w:spacing w:after="0"/>
        <w:ind w:left="0"/>
        <w:jc w:val="both"/>
      </w:pPr>
      <w:r>
        <w:rPr>
          <w:rFonts w:ascii="Times New Roman"/>
          <w:b w:val="false"/>
          <w:i w:val="false"/>
          <w:color w:val="000000"/>
          <w:sz w:val="28"/>
        </w:rPr>
        <w:t>
      146. Центральный либо местный уполномоченный орган по государственному планированию на основании экспертизы, проводимой Центром развития ГЧП либо юридическим лицом, определяемым местным исполнительным органом, подготавливает заключение на бизнес-план к проекту ГЧП.</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1" w:id="497"/>
    <w:p>
      <w:pPr>
        <w:spacing w:after="0"/>
        <w:ind w:left="0"/>
        <w:jc w:val="both"/>
      </w:pPr>
      <w:r>
        <w:rPr>
          <w:rFonts w:ascii="Times New Roman"/>
          <w:b w:val="false"/>
          <w:i w:val="false"/>
          <w:color w:val="000000"/>
          <w:sz w:val="28"/>
        </w:rPr>
        <w:t>
      147. Общий срок рассмотрения бизнес-плана к проекту ГЧП центральным либо местным уполномоченным органом по государственному планированию с учетом экспертизы не превышает 40 (сорока) рабочих дней по проектам, являющимся технически сложными и (или) уникальными, а по остальным проектам 25 (двадцати пяти) рабочих дней с момента его внесения.</w:t>
      </w:r>
    </w:p>
    <w:bookmarkEnd w:id="497"/>
    <w:p>
      <w:pPr>
        <w:spacing w:after="0"/>
        <w:ind w:left="0"/>
        <w:jc w:val="both"/>
      </w:pPr>
      <w:r>
        <w:rPr>
          <w:rFonts w:ascii="Times New Roman"/>
          <w:b w:val="false"/>
          <w:i w:val="false"/>
          <w:color w:val="000000"/>
          <w:sz w:val="28"/>
        </w:rPr>
        <w:t>
      В случаях необходимости представления недостающей и (или) дополнительной информации по бизнес-плану к проекту ГЧП Центр развития ГЧП или юридические лица, определяемые местными исполнительными органами областей, городов республиканского значения и столицы, уполномоченные на проведение экспертизы, направляют соответствующие запросы, копию запроса – центральному или местному уполномоченному органу по государственному планированию в течение 5 (пяти) рабочих дней со дня поступления пакета документов (но не более одного раза). Недостающая и (или) дополнительная информация либо уведомление о необходимости дополнительных сроков направляется разработчиком бизнес-плана к проекту ГЧП, в течение 5 (пяти) рабочих дней со дня поступления запроса.</w:t>
      </w:r>
    </w:p>
    <w:p>
      <w:pPr>
        <w:spacing w:after="0"/>
        <w:ind w:left="0"/>
        <w:jc w:val="both"/>
      </w:pPr>
      <w:r>
        <w:rPr>
          <w:rFonts w:ascii="Times New Roman"/>
          <w:b w:val="false"/>
          <w:i w:val="false"/>
          <w:color w:val="000000"/>
          <w:sz w:val="28"/>
        </w:rPr>
        <w:t>
      При этом дополнительный срок представления недостающей и (или) дополнительной информации не превышает 15 (пятнадцати) календарных дней.</w:t>
      </w:r>
    </w:p>
    <w:p>
      <w:pPr>
        <w:spacing w:after="0"/>
        <w:ind w:left="0"/>
        <w:jc w:val="both"/>
      </w:pP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p>
    <w:p>
      <w:pPr>
        <w:spacing w:after="0"/>
        <w:ind w:left="0"/>
        <w:jc w:val="both"/>
      </w:pPr>
      <w:r>
        <w:rPr>
          <w:rFonts w:ascii="Times New Roman"/>
          <w:b w:val="false"/>
          <w:i w:val="false"/>
          <w:color w:val="000000"/>
          <w:sz w:val="28"/>
        </w:rPr>
        <w:t>
      В случае непредставления в срок необходимой информации согласно запросу, бизнес-план к проекту ГЧП, возвращается разработчику без рассмотрения.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7" w:id="498"/>
    <w:p>
      <w:pPr>
        <w:spacing w:after="0"/>
        <w:ind w:left="0"/>
        <w:jc w:val="both"/>
      </w:pPr>
      <w:r>
        <w:rPr>
          <w:rFonts w:ascii="Times New Roman"/>
          <w:b w:val="false"/>
          <w:i w:val="false"/>
          <w:color w:val="000000"/>
          <w:sz w:val="28"/>
        </w:rPr>
        <w:t>
      148. В случае отсутствия со стороны государства мер государственной поддержки и выплат из государственного бюджета субъектам ГЧП, заключения центрального и местного уполномоченного органа по государственному планированию и экспертиза Центра развития ГЧП либо юридического лица, определяемого местным исполнительным органом, не требуются.</w:t>
      </w:r>
    </w:p>
    <w:bookmarkEnd w:id="498"/>
    <w:p>
      <w:pPr>
        <w:spacing w:after="0"/>
        <w:ind w:left="0"/>
        <w:jc w:val="both"/>
      </w:pPr>
      <w:r>
        <w:rPr>
          <w:rFonts w:ascii="Times New Roman"/>
          <w:b w:val="false"/>
          <w:i w:val="false"/>
          <w:color w:val="000000"/>
          <w:sz w:val="28"/>
        </w:rPr>
        <w:t xml:space="preserve">
      При этом центральный и местный уполномоченный орган по государственному планированию согласовывают бизнес-план к проекту ГЧП на предмет соответствия планируемого проекта ГЧП признакам ГЧП, предусмотренным </w:t>
      </w:r>
      <w:r>
        <w:rPr>
          <w:rFonts w:ascii="Times New Roman"/>
          <w:b w:val="false"/>
          <w:i w:val="false"/>
          <w:color w:val="000000"/>
          <w:sz w:val="28"/>
        </w:rPr>
        <w:t>статьей 4</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9" w:id="499"/>
    <w:p>
      <w:pPr>
        <w:spacing w:after="0"/>
        <w:ind w:left="0"/>
        <w:jc w:val="both"/>
      </w:pPr>
      <w:r>
        <w:rPr>
          <w:rFonts w:ascii="Times New Roman"/>
          <w:b w:val="false"/>
          <w:i w:val="false"/>
          <w:color w:val="000000"/>
          <w:sz w:val="28"/>
        </w:rPr>
        <w:t>
      149. Бизнес-план к проекту ГЧП дорабатывается потенциальным частным партнером, инициировавшим проект ГЧП с организатором прямых переговоров и утверждается приказом первого руководителя организатора прямых переговоров, либо лица его замещающего и подписывается первым руководителем потенциального частного партнера, инициировавшего проект ГЧП, с учетом результатов всех необходимых согласований и экспертиз и решения Комиссии по проведению прямых переговоров. Общий срок доработки и утверждения бизнес-плана к проекту ГЧП составляет не более двух месяцев с момента получения всех необходимых экспертиз и согласований.</w:t>
      </w:r>
    </w:p>
    <w:bookmarkEnd w:id="499"/>
    <w:p>
      <w:pPr>
        <w:spacing w:after="0"/>
        <w:ind w:left="0"/>
        <w:jc w:val="both"/>
      </w:pPr>
      <w:r>
        <w:rPr>
          <w:rFonts w:ascii="Times New Roman"/>
          <w:b w:val="false"/>
          <w:i w:val="false"/>
          <w:color w:val="000000"/>
          <w:sz w:val="28"/>
        </w:rPr>
        <w:t>
      Не допускается внесение изменений и дополнений в утвержденный бизнес-план к проекту ГЧП без проведения экспертизы.</w:t>
      </w:r>
    </w:p>
    <w:p>
      <w:pPr>
        <w:spacing w:after="0"/>
        <w:ind w:left="0"/>
        <w:jc w:val="both"/>
      </w:pPr>
      <w:r>
        <w:rPr>
          <w:rFonts w:ascii="Times New Roman"/>
          <w:b w:val="false"/>
          <w:i w:val="false"/>
          <w:color w:val="000000"/>
          <w:sz w:val="28"/>
        </w:rPr>
        <w:t>
      Организатор прямых переговоров в течение 3 (трех) рабочих дней с момента утверждения бизнес-плана к проекту ГЧП уведомляет об этом потенциального частного партнера, инициировавшего проект ГЧП.</w:t>
      </w:r>
    </w:p>
    <w:p>
      <w:pPr>
        <w:spacing w:after="0"/>
        <w:ind w:left="0"/>
        <w:jc w:val="both"/>
      </w:pPr>
      <w:r>
        <w:rPr>
          <w:rFonts w:ascii="Times New Roman"/>
          <w:b w:val="false"/>
          <w:i w:val="false"/>
          <w:color w:val="000000"/>
          <w:sz w:val="28"/>
        </w:rPr>
        <w:t>
      Потенциальный частный партнер, инициировавший проект ГЧП, в течение 15 (пятнадцати) рабочих дней с момента получения уведомления представляет уполномоченному лицу проект договора ГЧП, разработанный в соответствии с утвержденным бизнес-планом к проекту ГЧП.</w:t>
      </w:r>
    </w:p>
    <w:p>
      <w:pPr>
        <w:spacing w:after="0"/>
        <w:ind w:left="0"/>
        <w:jc w:val="both"/>
      </w:pPr>
      <w:r>
        <w:rPr>
          <w:rFonts w:ascii="Times New Roman"/>
          <w:b w:val="false"/>
          <w:i w:val="false"/>
          <w:color w:val="000000"/>
          <w:sz w:val="28"/>
        </w:rPr>
        <w:t xml:space="preserve">
      Содержание договора ГЧП определяется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Решение о продлении срока представления проекта договора ГЧП принимается Комиссией по проведению прямых переговоров.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5" w:id="500"/>
    <w:p>
      <w:pPr>
        <w:spacing w:after="0"/>
        <w:ind w:left="0"/>
        <w:jc w:val="left"/>
      </w:pPr>
      <w:r>
        <w:rPr>
          <w:rFonts w:ascii="Times New Roman"/>
          <w:b/>
          <w:i w:val="false"/>
          <w:color w:val="000000"/>
        </w:rPr>
        <w:t xml:space="preserve"> Параграф 14. Проведение переговоров между потенциальными сторонами договора ГЧП об условиях договора ГЧП.</w:t>
      </w:r>
    </w:p>
    <w:bookmarkEnd w:id="500"/>
    <w:bookmarkStart w:name="z1226" w:id="501"/>
    <w:p>
      <w:pPr>
        <w:spacing w:after="0"/>
        <w:ind w:left="0"/>
        <w:jc w:val="both"/>
      </w:pPr>
      <w:r>
        <w:rPr>
          <w:rFonts w:ascii="Times New Roman"/>
          <w:b w:val="false"/>
          <w:i w:val="false"/>
          <w:color w:val="000000"/>
          <w:sz w:val="28"/>
        </w:rPr>
        <w:t>
      150. Проект договора ГЧП, внесенный потенциальным частным партнером, инициировавшим проект ГЧП, выносится на заседание Комиссии по проведению прямых переговоров.</w:t>
      </w:r>
    </w:p>
    <w:bookmarkEnd w:id="501"/>
    <w:bookmarkStart w:name="z1227" w:id="502"/>
    <w:p>
      <w:pPr>
        <w:spacing w:after="0"/>
        <w:ind w:left="0"/>
        <w:jc w:val="both"/>
      </w:pPr>
      <w:r>
        <w:rPr>
          <w:rFonts w:ascii="Times New Roman"/>
          <w:b w:val="false"/>
          <w:i w:val="false"/>
          <w:color w:val="000000"/>
          <w:sz w:val="28"/>
        </w:rPr>
        <w:t xml:space="preserve">
      Результаты переговоров оформляются протоколом, подписываемым уполномоченными представителями сторон и членами Комиссии по проведению прямых переговоров с приложением проекта договора ГЧП. </w:t>
      </w:r>
    </w:p>
    <w:bookmarkEnd w:id="502"/>
    <w:bookmarkStart w:name="z1228" w:id="503"/>
    <w:p>
      <w:pPr>
        <w:spacing w:after="0"/>
        <w:ind w:left="0"/>
        <w:jc w:val="both"/>
      </w:pPr>
      <w:r>
        <w:rPr>
          <w:rFonts w:ascii="Times New Roman"/>
          <w:b w:val="false"/>
          <w:i w:val="false"/>
          <w:color w:val="000000"/>
          <w:sz w:val="28"/>
        </w:rPr>
        <w:t>
      151. Организатор прямых переговоров направляет на согласование проект договора ГЧП, в том числе при внесении в него соответствующих изменений и (или) дополнений, с приложением копий протокола Комиссии по проведению прямых переговоров, в центральный либо местный уполномоченный орган по исполнению бюджета и в государственный орган, осуществляющий руководство в сферах естественных монополий (по проекту ГЧП, реализуемому в сферах естественных монополий).</w:t>
      </w:r>
    </w:p>
    <w:bookmarkEnd w:id="503"/>
    <w:bookmarkStart w:name="z1229" w:id="504"/>
    <w:p>
      <w:pPr>
        <w:spacing w:after="0"/>
        <w:ind w:left="0"/>
        <w:jc w:val="both"/>
      </w:pPr>
      <w:r>
        <w:rPr>
          <w:rFonts w:ascii="Times New Roman"/>
          <w:b w:val="false"/>
          <w:i w:val="false"/>
          <w:color w:val="000000"/>
          <w:sz w:val="28"/>
        </w:rPr>
        <w:t>
      152. Центральный либо местный уполномоченный орган по исполнению бюджета согласовывает проект договора ГЧП по вопросам, входящим в компетенцию, в течение 10 (десяти) рабочих дней со дня поступления.</w:t>
      </w:r>
    </w:p>
    <w:bookmarkEnd w:id="504"/>
    <w:bookmarkStart w:name="z1230" w:id="505"/>
    <w:p>
      <w:pPr>
        <w:spacing w:after="0"/>
        <w:ind w:left="0"/>
        <w:jc w:val="both"/>
      </w:pPr>
      <w:r>
        <w:rPr>
          <w:rFonts w:ascii="Times New Roman"/>
          <w:b w:val="false"/>
          <w:i w:val="false"/>
          <w:color w:val="000000"/>
          <w:sz w:val="28"/>
        </w:rPr>
        <w:t xml:space="preserve">
      153. Уполномоченный государственный орган, осуществляющий руководство в сферах естественных монополий согласовывает проект договора ГЧП в части порядка формирования и утверждения тарифов (цен, ставок сборов) на товары, работы и услуги, относящиеся к сфере естественных монополий, в течение 10 (десяти) рабочих дней со дня его представления. </w:t>
      </w:r>
    </w:p>
    <w:bookmarkEnd w:id="505"/>
    <w:bookmarkStart w:name="z1231" w:id="506"/>
    <w:p>
      <w:pPr>
        <w:spacing w:after="0"/>
        <w:ind w:left="0"/>
        <w:jc w:val="both"/>
      </w:pPr>
      <w:r>
        <w:rPr>
          <w:rFonts w:ascii="Times New Roman"/>
          <w:b w:val="false"/>
          <w:i w:val="false"/>
          <w:color w:val="000000"/>
          <w:sz w:val="28"/>
        </w:rPr>
        <w:t>
      154. Согласование проекта договора ГЧП, в том числе при внесении в него соответствующих изменений и (или) дополнений, оформляется в виде письма о согласовании, либо не согласовании с отражением причин не согласования по каждому рассматриваемому вопросу.</w:t>
      </w:r>
    </w:p>
    <w:bookmarkEnd w:id="506"/>
    <w:bookmarkStart w:name="z1232" w:id="507"/>
    <w:p>
      <w:pPr>
        <w:spacing w:after="0"/>
        <w:ind w:left="0"/>
        <w:jc w:val="both"/>
      </w:pPr>
      <w:r>
        <w:rPr>
          <w:rFonts w:ascii="Times New Roman"/>
          <w:b w:val="false"/>
          <w:i w:val="false"/>
          <w:color w:val="000000"/>
          <w:sz w:val="28"/>
        </w:rPr>
        <w:t>
      155. Проект договора ГЧП дорабатывается организатором прямых переговоров (уполномоченным лицом) при наличии рекомендаций по итогам согласования центрального либо местного уполномоченного органа по исполнению бюджета и уполномоченного государственного органа, осуществляющего руководство в сферах естественных монополий и утверждается Комиссией по проведению прямых переговоров.</w:t>
      </w:r>
    </w:p>
    <w:bookmarkEnd w:id="507"/>
    <w:bookmarkStart w:name="z1233" w:id="508"/>
    <w:p>
      <w:pPr>
        <w:spacing w:after="0"/>
        <w:ind w:left="0"/>
        <w:jc w:val="both"/>
      </w:pPr>
      <w:r>
        <w:rPr>
          <w:rFonts w:ascii="Times New Roman"/>
          <w:b w:val="false"/>
          <w:i w:val="false"/>
          <w:color w:val="000000"/>
          <w:sz w:val="28"/>
        </w:rPr>
        <w:t>
      Не допускается утверждение протоколом Комиссии по проведению прямых переговоров проекта договора ГЧП, противоречащего утвержденному бизнес-плану к проекту ГЧП.</w:t>
      </w:r>
    </w:p>
    <w:bookmarkEnd w:id="508"/>
    <w:bookmarkStart w:name="z1234" w:id="509"/>
    <w:p>
      <w:pPr>
        <w:spacing w:after="0"/>
        <w:ind w:left="0"/>
        <w:jc w:val="both"/>
      </w:pPr>
      <w:r>
        <w:rPr>
          <w:rFonts w:ascii="Times New Roman"/>
          <w:b w:val="false"/>
          <w:i w:val="false"/>
          <w:color w:val="000000"/>
          <w:sz w:val="28"/>
        </w:rPr>
        <w:t>
      156. По итогам принятия решения о результатах прямых переговоров Комиссией по проведению прямых переговоров организатор прямых переговоров направляет в центральный уполномоченный орган по бюджетному планированию и исполнению бюджета (по республиканским проектам) или местный уполномоченный орган по государственному планированию (по местным проектам) заявку с приложением результатов согласований проекта договора ГЧП для вынесения на рассмотрение соответствующей бюджетной комиссии вопроса принятия государственных обязательств по проекту ГЧП.</w:t>
      </w:r>
    </w:p>
    <w:bookmarkEnd w:id="509"/>
    <w:bookmarkStart w:name="z1235" w:id="510"/>
    <w:p>
      <w:pPr>
        <w:spacing w:after="0"/>
        <w:ind w:left="0"/>
        <w:jc w:val="both"/>
      </w:pPr>
      <w:r>
        <w:rPr>
          <w:rFonts w:ascii="Times New Roman"/>
          <w:b w:val="false"/>
          <w:i w:val="false"/>
          <w:color w:val="000000"/>
          <w:sz w:val="28"/>
        </w:rPr>
        <w:t>
      В случае отсутствия государственных обязательств по проекту ГЧП вынесение на рассмотрение соответствующих бюджетных комиссий вопроса принятия государственных обязательств по проекту ГЧП не требуется.</w:t>
      </w:r>
    </w:p>
    <w:bookmarkEnd w:id="510"/>
    <w:bookmarkStart w:name="z1236" w:id="511"/>
    <w:p>
      <w:pPr>
        <w:spacing w:after="0"/>
        <w:ind w:left="0"/>
        <w:jc w:val="both"/>
      </w:pPr>
      <w:r>
        <w:rPr>
          <w:rFonts w:ascii="Times New Roman"/>
          <w:b w:val="false"/>
          <w:i w:val="false"/>
          <w:color w:val="000000"/>
          <w:sz w:val="28"/>
        </w:rPr>
        <w:t>
      Отсутствие государственных обязательств по проекту ГЧП подтверждается уполномоченным органом по государственному планированию с оформлением соответствующего письма.</w:t>
      </w:r>
    </w:p>
    <w:bookmarkEnd w:id="511"/>
    <w:bookmarkStart w:name="z1237" w:id="512"/>
    <w:p>
      <w:pPr>
        <w:spacing w:after="0"/>
        <w:ind w:left="0"/>
        <w:jc w:val="left"/>
      </w:pPr>
      <w:r>
        <w:rPr>
          <w:rFonts w:ascii="Times New Roman"/>
          <w:b/>
          <w:i w:val="false"/>
          <w:color w:val="000000"/>
        </w:rPr>
        <w:t xml:space="preserve"> Параграф 15. Заключение договора ГЧП в ходе прямых переговоров</w:t>
      </w:r>
    </w:p>
    <w:bookmarkEnd w:id="512"/>
    <w:p>
      <w:pPr>
        <w:spacing w:after="0"/>
        <w:ind w:left="0"/>
        <w:jc w:val="both"/>
      </w:pPr>
      <w:r>
        <w:rPr>
          <w:rFonts w:ascii="Times New Roman"/>
          <w:b w:val="false"/>
          <w:i w:val="false"/>
          <w:color w:val="ff0000"/>
          <w:sz w:val="28"/>
        </w:rPr>
        <w:t xml:space="preserve">
      Сноска. Заголовок в редакции приказа Министра национальной экономики РК от 19.12.2019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8" w:id="513"/>
    <w:p>
      <w:pPr>
        <w:spacing w:after="0"/>
        <w:ind w:left="0"/>
        <w:jc w:val="both"/>
      </w:pPr>
      <w:r>
        <w:rPr>
          <w:rFonts w:ascii="Times New Roman"/>
          <w:b w:val="false"/>
          <w:i w:val="false"/>
          <w:color w:val="000000"/>
          <w:sz w:val="28"/>
        </w:rPr>
        <w:t>
      157. Организатором прямых переговоров (уполномоченным лицом) разрабатывается и вносится в течение 15 (пятнадцати) рабочих дней после вынесения положительного решения соответствующей бюджетной комиссии проект постановления Правительства Республики Казахстан (по проектам особой значимости) или проект решения маслихата о принятии государственных обязательств по каждому отдельному проекту ГЧП, с включением информации об объеме каждого принятого обязательства (по проектам ГЧП, предусматривающим принятие государственных обязательств по проекту ГЧП).</w:t>
      </w:r>
    </w:p>
    <w:bookmarkEnd w:id="513"/>
    <w:bookmarkStart w:name="z1239" w:id="514"/>
    <w:p>
      <w:pPr>
        <w:spacing w:after="0"/>
        <w:ind w:left="0"/>
        <w:jc w:val="both"/>
      </w:pPr>
      <w:r>
        <w:rPr>
          <w:rFonts w:ascii="Times New Roman"/>
          <w:b w:val="false"/>
          <w:i w:val="false"/>
          <w:color w:val="000000"/>
          <w:sz w:val="28"/>
        </w:rPr>
        <w:t xml:space="preserve">
      158. Принятие государственных обязательств по проектам ГЧП Правительством Республики Казахстан (по проектам ГЧП, предусматривающим принятие государственных обязательств по проекту ГЧП) осуществляется центральным уполномоченным органом по исполнению бюджета на основании решения Правительства Республики Казахстан (по проектам особой значимости) соответственно по каждому отдельному проекту ГЧП, по иным проектам ГЧП – на основании положительного решения соответствующей бюджетной комиссии в соответствии со </w:t>
      </w:r>
      <w:r>
        <w:rPr>
          <w:rFonts w:ascii="Times New Roman"/>
          <w:b w:val="false"/>
          <w:i w:val="false"/>
          <w:color w:val="000000"/>
          <w:sz w:val="28"/>
        </w:rPr>
        <w:t>статьей 162</w:t>
      </w:r>
      <w:r>
        <w:rPr>
          <w:rFonts w:ascii="Times New Roman"/>
          <w:b w:val="false"/>
          <w:i w:val="false"/>
          <w:color w:val="000000"/>
          <w:sz w:val="28"/>
        </w:rPr>
        <w:t xml:space="preserve"> Бюджетного кодекса Республики Казахстан.</w:t>
      </w:r>
    </w:p>
    <w:bookmarkEnd w:id="514"/>
    <w:bookmarkStart w:name="z1240" w:id="515"/>
    <w:p>
      <w:pPr>
        <w:spacing w:after="0"/>
        <w:ind w:left="0"/>
        <w:jc w:val="both"/>
      </w:pPr>
      <w:r>
        <w:rPr>
          <w:rFonts w:ascii="Times New Roman"/>
          <w:b w:val="false"/>
          <w:i w:val="false"/>
          <w:color w:val="000000"/>
          <w:sz w:val="28"/>
        </w:rPr>
        <w:t xml:space="preserve">
      159. Принятие государственных обязательств по проектам ГЧП местными исполнительными органами (по проектам ГЧП, предусматривающим принятие государственных обязательств по проекту ГЧП) осуществляется на основании решения маслихата области, городов республиканского значения и столицы соответственно по каждому отдельному проекту ГЧП в соответствии со </w:t>
      </w:r>
      <w:r>
        <w:rPr>
          <w:rFonts w:ascii="Times New Roman"/>
          <w:b w:val="false"/>
          <w:i w:val="false"/>
          <w:color w:val="000000"/>
          <w:sz w:val="28"/>
        </w:rPr>
        <w:t>статьей 163</w:t>
      </w:r>
      <w:r>
        <w:rPr>
          <w:rFonts w:ascii="Times New Roman"/>
          <w:b w:val="false"/>
          <w:i w:val="false"/>
          <w:color w:val="000000"/>
          <w:sz w:val="28"/>
        </w:rPr>
        <w:t xml:space="preserve"> Бюджетного кодекса Республики Казахстан.</w:t>
      </w:r>
    </w:p>
    <w:bookmarkEnd w:id="515"/>
    <w:bookmarkStart w:name="z1241" w:id="516"/>
    <w:p>
      <w:pPr>
        <w:spacing w:after="0"/>
        <w:ind w:left="0"/>
        <w:jc w:val="both"/>
      </w:pPr>
      <w:r>
        <w:rPr>
          <w:rFonts w:ascii="Times New Roman"/>
          <w:b w:val="false"/>
          <w:i w:val="false"/>
          <w:color w:val="000000"/>
          <w:sz w:val="28"/>
        </w:rPr>
        <w:t xml:space="preserve">
      160. По итогам принятия постановления Правительства Республики Казахстан (по проектам особой значимости) или решения маслихата в соответствии со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Бюджетного кодекса Республики Казахстан, организатор прямых переговоров (уполномоченное лицо) заключает договор ГЧП с потенциальным частным партнером.</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517"/>
    <w:p>
      <w:pPr>
        <w:spacing w:after="0"/>
        <w:ind w:left="0"/>
        <w:jc w:val="both"/>
      </w:pPr>
      <w:r>
        <w:rPr>
          <w:rFonts w:ascii="Times New Roman"/>
          <w:b w:val="false"/>
          <w:i w:val="false"/>
          <w:color w:val="000000"/>
          <w:sz w:val="28"/>
        </w:rPr>
        <w:t xml:space="preserve">
      161. По проекту ГЧП, предусматривающему предоставление поручительства государства, после заключения договора ГЧП,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w:t>
      </w:r>
    </w:p>
    <w:bookmarkEnd w:id="517"/>
    <w:bookmarkStart w:name="z1244" w:id="518"/>
    <w:p>
      <w:pPr>
        <w:spacing w:after="0"/>
        <w:ind w:left="0"/>
        <w:jc w:val="both"/>
      </w:pPr>
      <w:r>
        <w:rPr>
          <w:rFonts w:ascii="Times New Roman"/>
          <w:b w:val="false"/>
          <w:i w:val="false"/>
          <w:color w:val="000000"/>
          <w:sz w:val="28"/>
        </w:rPr>
        <w:t>
      162. Регистрация договора ГЧП, в том числе в случае отсутствия государственных обязательств по проекту ГЧП, центральным уполномоченным органом по исполнению бюджета или его территориальным подразделением.</w:t>
      </w:r>
    </w:p>
    <w:bookmarkEnd w:id="518"/>
    <w:bookmarkStart w:name="z1245" w:id="519"/>
    <w:p>
      <w:pPr>
        <w:spacing w:after="0"/>
        <w:ind w:left="0"/>
        <w:jc w:val="both"/>
      </w:pPr>
      <w:r>
        <w:rPr>
          <w:rFonts w:ascii="Times New Roman"/>
          <w:b w:val="false"/>
          <w:i w:val="false"/>
          <w:color w:val="000000"/>
          <w:sz w:val="28"/>
        </w:rPr>
        <w:t>
      В случае отсутствия государственных обязательств по проекту ГЧП регистрация договора ГЧП осуществляется без решения соотвествующей бюджетной комиссии при предоставлении подтверждающего письма центрального уполномоченного органа по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 об отсутствии государственных обязательств по проекту ГЧП.</w:t>
      </w:r>
    </w:p>
    <w:bookmarkEnd w:id="519"/>
    <w:bookmarkStart w:name="z1246" w:id="520"/>
    <w:p>
      <w:pPr>
        <w:spacing w:after="0"/>
        <w:ind w:left="0"/>
        <w:jc w:val="both"/>
      </w:pPr>
      <w:r>
        <w:rPr>
          <w:rFonts w:ascii="Times New Roman"/>
          <w:b w:val="false"/>
          <w:i w:val="false"/>
          <w:color w:val="000000"/>
          <w:sz w:val="28"/>
        </w:rPr>
        <w:t>
      163. Сведения о результатах прямых переговоров по определению частного партнера, за исключением сведений, составляющих государственные секреты или иную охраняемую законом тайну, размещаются организатором прямых переговоров на своем официальном интернет-ресурсе и в периодическом печатном издании на государственном и русском языках с одновременным уведомлением центрального уполномоченного органа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w:t>
      </w:r>
    </w:p>
    <w:bookmarkEnd w:id="520"/>
    <w:bookmarkStart w:name="z1247" w:id="521"/>
    <w:p>
      <w:pPr>
        <w:spacing w:after="0"/>
        <w:ind w:left="0"/>
        <w:jc w:val="both"/>
      </w:pPr>
      <w:r>
        <w:rPr>
          <w:rFonts w:ascii="Times New Roman"/>
          <w:b w:val="false"/>
          <w:i w:val="false"/>
          <w:color w:val="000000"/>
          <w:sz w:val="28"/>
        </w:rPr>
        <w:t>
      164. Местные уполномоченные органы по государственному планированию уведомляют центральный уполномоченный орган по государственному планированию и Центр развития ГЧП о заключенных договорах ГЧП по местным проектам ГЧП не позднее 5 (пяти) рабочих дней с момента их заключения.</w:t>
      </w:r>
    </w:p>
    <w:bookmarkEnd w:id="521"/>
    <w:bookmarkStart w:name="z1248" w:id="522"/>
    <w:p>
      <w:pPr>
        <w:spacing w:after="0"/>
        <w:ind w:left="0"/>
        <w:jc w:val="left"/>
      </w:pPr>
      <w:r>
        <w:rPr>
          <w:rFonts w:ascii="Times New Roman"/>
          <w:b/>
          <w:i w:val="false"/>
          <w:color w:val="000000"/>
        </w:rPr>
        <w:t xml:space="preserve"> Глава 4. Проекты государственно-частного партнерства особой значимости</w:t>
      </w:r>
    </w:p>
    <w:bookmarkEnd w:id="522"/>
    <w:bookmarkStart w:name="z1249" w:id="523"/>
    <w:p>
      <w:pPr>
        <w:spacing w:after="0"/>
        <w:ind w:left="0"/>
        <w:jc w:val="both"/>
      </w:pPr>
      <w:r>
        <w:rPr>
          <w:rFonts w:ascii="Times New Roman"/>
          <w:b w:val="false"/>
          <w:i w:val="false"/>
          <w:color w:val="000000"/>
          <w:sz w:val="28"/>
        </w:rPr>
        <w:t>
      165. При необходимости заключения прямого соглашения уполномоченный орган соответствующей отрасли вносит в Правительство Республики Казахстан предложения по включению планируемого к реализации проекта ГЧП в перечень проектов ГЧП особой значимости.</w:t>
      </w:r>
    </w:p>
    <w:bookmarkEnd w:id="523"/>
    <w:bookmarkStart w:name="z1250" w:id="524"/>
    <w:p>
      <w:pPr>
        <w:spacing w:after="0"/>
        <w:ind w:left="0"/>
        <w:jc w:val="both"/>
      </w:pPr>
      <w:r>
        <w:rPr>
          <w:rFonts w:ascii="Times New Roman"/>
          <w:b w:val="false"/>
          <w:i w:val="false"/>
          <w:color w:val="000000"/>
          <w:sz w:val="28"/>
        </w:rPr>
        <w:t xml:space="preserve">
      Определение проекта ГЧП особой значимости осуществляется в соответствии с критериями отнесения проекта ГЧП к проекту ГЧП особой значимости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24"/>
    <w:bookmarkStart w:name="z1251" w:id="525"/>
    <w:p>
      <w:pPr>
        <w:spacing w:after="0"/>
        <w:ind w:left="0"/>
        <w:jc w:val="both"/>
      </w:pPr>
      <w:r>
        <w:rPr>
          <w:rFonts w:ascii="Times New Roman"/>
          <w:b w:val="false"/>
          <w:i w:val="false"/>
          <w:color w:val="000000"/>
          <w:sz w:val="28"/>
        </w:rPr>
        <w:t>
      166. По проектам ГЧП особой значимости организатор конкурса либо прямых переговоров создает Межведомственную комиссию, в состав которой включаются представители заинтересованных уполномоченных государственных органов, Национальной палаты предпринимателей Республики Казахстан и представители иных организаций (не ниже заместителей первых руководителей).</w:t>
      </w:r>
    </w:p>
    <w:bookmarkEnd w:id="525"/>
    <w:bookmarkStart w:name="z1252" w:id="526"/>
    <w:p>
      <w:pPr>
        <w:spacing w:after="0"/>
        <w:ind w:left="0"/>
        <w:jc w:val="both"/>
      </w:pPr>
      <w:r>
        <w:rPr>
          <w:rFonts w:ascii="Times New Roman"/>
          <w:b w:val="false"/>
          <w:i w:val="false"/>
          <w:color w:val="000000"/>
          <w:sz w:val="28"/>
        </w:rPr>
        <w:t>
      Состав Межведомственной комиссии утверждается приказом первого руководителя организатора конкурса либо прямых переговоров.</w:t>
      </w:r>
    </w:p>
    <w:bookmarkEnd w:id="526"/>
    <w:bookmarkStart w:name="z1253" w:id="527"/>
    <w:p>
      <w:pPr>
        <w:spacing w:after="0"/>
        <w:ind w:left="0"/>
        <w:jc w:val="both"/>
      </w:pPr>
      <w:r>
        <w:rPr>
          <w:rFonts w:ascii="Times New Roman"/>
          <w:b w:val="false"/>
          <w:i w:val="false"/>
          <w:color w:val="000000"/>
          <w:sz w:val="28"/>
        </w:rPr>
        <w:t>
      Председателем Межведомственной комиссии является первый руководитель организатора конкурса либо прямых переговоров.</w:t>
      </w:r>
    </w:p>
    <w:bookmarkEnd w:id="527"/>
    <w:bookmarkStart w:name="z1254" w:id="528"/>
    <w:p>
      <w:pPr>
        <w:spacing w:after="0"/>
        <w:ind w:left="0"/>
        <w:jc w:val="both"/>
      </w:pPr>
      <w:r>
        <w:rPr>
          <w:rFonts w:ascii="Times New Roman"/>
          <w:b w:val="false"/>
          <w:i w:val="false"/>
          <w:color w:val="000000"/>
          <w:sz w:val="28"/>
        </w:rPr>
        <w:t>
      Секретарем Межведомственной комиссии является представитель организатора конкурса либо прямых переговоров не ниже заместителя руководителя структурного подразделения.</w:t>
      </w:r>
    </w:p>
    <w:bookmarkEnd w:id="528"/>
    <w:bookmarkStart w:name="z1255" w:id="529"/>
    <w:p>
      <w:pPr>
        <w:spacing w:after="0"/>
        <w:ind w:left="0"/>
        <w:jc w:val="both"/>
      </w:pPr>
      <w:r>
        <w:rPr>
          <w:rFonts w:ascii="Times New Roman"/>
          <w:b w:val="false"/>
          <w:i w:val="false"/>
          <w:color w:val="000000"/>
          <w:sz w:val="28"/>
        </w:rPr>
        <w:t>
      167. На стадии проведения конкурса либо прямых переговоров по определению частного партнера Межведомственная комиссия по проектам ГЧП особой значимости выполняет функции конкурсной комиссии для определения частного партнера либо комиссии по проведению прямых переговоров по определению частного партнера.</w:t>
      </w:r>
    </w:p>
    <w:bookmarkEnd w:id="529"/>
    <w:bookmarkStart w:name="z1256" w:id="530"/>
    <w:p>
      <w:pPr>
        <w:spacing w:after="0"/>
        <w:ind w:left="0"/>
        <w:jc w:val="both"/>
      </w:pPr>
      <w:r>
        <w:rPr>
          <w:rFonts w:ascii="Times New Roman"/>
          <w:b w:val="false"/>
          <w:i w:val="false"/>
          <w:color w:val="000000"/>
          <w:sz w:val="28"/>
        </w:rPr>
        <w:t>
      168. Заключение прямого соглашения между государственным партнером, частным партнером и кредитором частного партнера, для реализации проекта ГЧП особой значимости предусматривает следующие последовательные стадии:</w:t>
      </w:r>
    </w:p>
    <w:bookmarkEnd w:id="530"/>
    <w:bookmarkStart w:name="z1257" w:id="531"/>
    <w:p>
      <w:pPr>
        <w:spacing w:after="0"/>
        <w:ind w:left="0"/>
        <w:jc w:val="both"/>
      </w:pPr>
      <w:r>
        <w:rPr>
          <w:rFonts w:ascii="Times New Roman"/>
          <w:b w:val="false"/>
          <w:i w:val="false"/>
          <w:color w:val="000000"/>
          <w:sz w:val="28"/>
        </w:rPr>
        <w:t xml:space="preserve">
      частный партнер и (или) кредитор частного партнера вносит государственному партнеру проект прямого соглашения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Закона;</w:t>
      </w:r>
    </w:p>
    <w:bookmarkEnd w:id="531"/>
    <w:bookmarkStart w:name="z1258" w:id="532"/>
    <w:p>
      <w:pPr>
        <w:spacing w:after="0"/>
        <w:ind w:left="0"/>
        <w:jc w:val="both"/>
      </w:pPr>
      <w:r>
        <w:rPr>
          <w:rFonts w:ascii="Times New Roman"/>
          <w:b w:val="false"/>
          <w:i w:val="false"/>
          <w:color w:val="000000"/>
          <w:sz w:val="28"/>
        </w:rPr>
        <w:t>
      государственный партнер рассматривает и выносит проект прямого соглашения на заседание Межведомственной комиссии;</w:t>
      </w:r>
    </w:p>
    <w:bookmarkEnd w:id="532"/>
    <w:bookmarkStart w:name="z1259" w:id="533"/>
    <w:p>
      <w:pPr>
        <w:spacing w:after="0"/>
        <w:ind w:left="0"/>
        <w:jc w:val="both"/>
      </w:pPr>
      <w:r>
        <w:rPr>
          <w:rFonts w:ascii="Times New Roman"/>
          <w:b w:val="false"/>
          <w:i w:val="false"/>
          <w:color w:val="000000"/>
          <w:sz w:val="28"/>
        </w:rPr>
        <w:t xml:space="preserve">
      Межведомственная комиссия рассматривает проект прямого соглашения и при необходимости привлекает экспертов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утвержденной постановление Правительства Республики Казахстан от 16 марта 1999 года № 247;</w:t>
      </w:r>
    </w:p>
    <w:bookmarkEnd w:id="533"/>
    <w:bookmarkStart w:name="z1260" w:id="534"/>
    <w:p>
      <w:pPr>
        <w:spacing w:after="0"/>
        <w:ind w:left="0"/>
        <w:jc w:val="both"/>
      </w:pPr>
      <w:r>
        <w:rPr>
          <w:rFonts w:ascii="Times New Roman"/>
          <w:b w:val="false"/>
          <w:i w:val="false"/>
          <w:color w:val="000000"/>
          <w:sz w:val="28"/>
        </w:rPr>
        <w:t>
      Межведомственная комиссия одобряет окончательный проект прямого соглашения по итогам переговоров сторон прямого соглашения;</w:t>
      </w:r>
    </w:p>
    <w:bookmarkEnd w:id="534"/>
    <w:bookmarkStart w:name="z1261" w:id="535"/>
    <w:p>
      <w:pPr>
        <w:spacing w:after="0"/>
        <w:ind w:left="0"/>
        <w:jc w:val="both"/>
      </w:pPr>
      <w:r>
        <w:rPr>
          <w:rFonts w:ascii="Times New Roman"/>
          <w:b w:val="false"/>
          <w:i w:val="false"/>
          <w:color w:val="000000"/>
          <w:sz w:val="28"/>
        </w:rPr>
        <w:t>
      в случае наличия в прямом соглашении положений, влекущих расходы государственного бюджета, данный вопрос выносится на рассмотрение Республиканской бюджетной комиссии;</w:t>
      </w:r>
    </w:p>
    <w:bookmarkEnd w:id="535"/>
    <w:bookmarkStart w:name="z1262" w:id="536"/>
    <w:p>
      <w:pPr>
        <w:spacing w:after="0"/>
        <w:ind w:left="0"/>
        <w:jc w:val="both"/>
      </w:pPr>
      <w:r>
        <w:rPr>
          <w:rFonts w:ascii="Times New Roman"/>
          <w:b w:val="false"/>
          <w:i w:val="false"/>
          <w:color w:val="000000"/>
          <w:sz w:val="28"/>
        </w:rPr>
        <w:t>
      заключение прямого соглашения на основании решений Межведомственной комиссии и Республиканской бюджетной комиссии.</w:t>
      </w:r>
    </w:p>
    <w:bookmarkEnd w:id="536"/>
    <w:bookmarkStart w:name="z1263" w:id="537"/>
    <w:p>
      <w:pPr>
        <w:spacing w:after="0"/>
        <w:ind w:left="0"/>
        <w:jc w:val="left"/>
      </w:pPr>
      <w:r>
        <w:rPr>
          <w:rFonts w:ascii="Times New Roman"/>
          <w:b/>
          <w:i w:val="false"/>
          <w:color w:val="000000"/>
        </w:rPr>
        <w:t xml:space="preserve"> Глава 5. Порядок реализации проектов ГЧП</w:t>
      </w:r>
    </w:p>
    <w:bookmarkEnd w:id="537"/>
    <w:bookmarkStart w:name="z1264" w:id="538"/>
    <w:p>
      <w:pPr>
        <w:spacing w:after="0"/>
        <w:ind w:left="0"/>
        <w:jc w:val="both"/>
      </w:pPr>
      <w:r>
        <w:rPr>
          <w:rFonts w:ascii="Times New Roman"/>
          <w:b w:val="false"/>
          <w:i w:val="false"/>
          <w:color w:val="000000"/>
          <w:sz w:val="28"/>
        </w:rPr>
        <w:t>
      169. По республиканским проектам ГЧП для внесения данных в реестр заключенных договоров ГЧП по объектам ГЧП, относящимся к республиканской собственности (далее – Реестр), государственный партнер направляет в уполномоченный орган по управлению государственным имуществом информацию о заключенных договорах ГЧП не позднее 5 (пяти) рабочих дней с момента их регистрации, включающую следующие сведения:</w:t>
      </w:r>
    </w:p>
    <w:bookmarkEnd w:id="538"/>
    <w:bookmarkStart w:name="z1265" w:id="539"/>
    <w:p>
      <w:pPr>
        <w:spacing w:after="0"/>
        <w:ind w:left="0"/>
        <w:jc w:val="both"/>
      </w:pPr>
      <w:r>
        <w:rPr>
          <w:rFonts w:ascii="Times New Roman"/>
          <w:b w:val="false"/>
          <w:i w:val="false"/>
          <w:color w:val="000000"/>
          <w:sz w:val="28"/>
        </w:rPr>
        <w:t>
      наименование и реквизиты государственного партнера и частного партнера;</w:t>
      </w:r>
    </w:p>
    <w:bookmarkEnd w:id="539"/>
    <w:bookmarkStart w:name="z1266" w:id="540"/>
    <w:p>
      <w:pPr>
        <w:spacing w:after="0"/>
        <w:ind w:left="0"/>
        <w:jc w:val="both"/>
      </w:pPr>
      <w:r>
        <w:rPr>
          <w:rFonts w:ascii="Times New Roman"/>
          <w:b w:val="false"/>
          <w:i w:val="false"/>
          <w:color w:val="000000"/>
          <w:sz w:val="28"/>
        </w:rPr>
        <w:t>
      объект ГЧП;</w:t>
      </w:r>
    </w:p>
    <w:bookmarkEnd w:id="540"/>
    <w:bookmarkStart w:name="z1267" w:id="541"/>
    <w:p>
      <w:pPr>
        <w:spacing w:after="0"/>
        <w:ind w:left="0"/>
        <w:jc w:val="both"/>
      </w:pPr>
      <w:r>
        <w:rPr>
          <w:rFonts w:ascii="Times New Roman"/>
          <w:b w:val="false"/>
          <w:i w:val="false"/>
          <w:color w:val="000000"/>
          <w:sz w:val="28"/>
        </w:rPr>
        <w:t xml:space="preserve">
      дата заключения, срок действия и регистрационный номер договора ГЧП; </w:t>
      </w:r>
    </w:p>
    <w:bookmarkEnd w:id="541"/>
    <w:bookmarkStart w:name="z1268" w:id="542"/>
    <w:p>
      <w:pPr>
        <w:spacing w:after="0"/>
        <w:ind w:left="0"/>
        <w:jc w:val="both"/>
      </w:pPr>
      <w:r>
        <w:rPr>
          <w:rFonts w:ascii="Times New Roman"/>
          <w:b w:val="false"/>
          <w:i w:val="false"/>
          <w:color w:val="000000"/>
          <w:sz w:val="28"/>
        </w:rPr>
        <w:t>
      текст договора ГЧП;</w:t>
      </w:r>
    </w:p>
    <w:bookmarkEnd w:id="542"/>
    <w:bookmarkStart w:name="z1269" w:id="543"/>
    <w:p>
      <w:pPr>
        <w:spacing w:after="0"/>
        <w:ind w:left="0"/>
        <w:jc w:val="both"/>
      </w:pPr>
      <w:r>
        <w:rPr>
          <w:rFonts w:ascii="Times New Roman"/>
          <w:b w:val="false"/>
          <w:i w:val="false"/>
          <w:color w:val="000000"/>
          <w:sz w:val="28"/>
        </w:rPr>
        <w:t>
      стоимость объекта ГЧП;</w:t>
      </w:r>
    </w:p>
    <w:bookmarkEnd w:id="543"/>
    <w:bookmarkStart w:name="z1270" w:id="544"/>
    <w:p>
      <w:pPr>
        <w:spacing w:after="0"/>
        <w:ind w:left="0"/>
        <w:jc w:val="both"/>
      </w:pPr>
      <w:r>
        <w:rPr>
          <w:rFonts w:ascii="Times New Roman"/>
          <w:b w:val="false"/>
          <w:i w:val="false"/>
          <w:color w:val="000000"/>
          <w:sz w:val="28"/>
        </w:rPr>
        <w:t>
      дата включения договора ГЧП в реестр (в случае внесения в Реестр сведений о внесенных изменениях и дополнениях в заключенный договор ГЧП).</w:t>
      </w:r>
    </w:p>
    <w:bookmarkEnd w:id="544"/>
    <w:bookmarkStart w:name="z1271" w:id="545"/>
    <w:p>
      <w:pPr>
        <w:spacing w:after="0"/>
        <w:ind w:left="0"/>
        <w:jc w:val="both"/>
      </w:pPr>
      <w:r>
        <w:rPr>
          <w:rFonts w:ascii="Times New Roman"/>
          <w:b w:val="false"/>
          <w:i w:val="false"/>
          <w:color w:val="000000"/>
          <w:sz w:val="28"/>
        </w:rPr>
        <w:t xml:space="preserve">
      Информация о заключенных договорах ГЧП направляется государственным партнером в печатном и электронном виде, заверенная печатью уполномоченного государственного органа соответствующей отрасли или удостоверенная посредством электронной цифровой подписи в порядке, определенном законодательством. </w:t>
      </w:r>
    </w:p>
    <w:bookmarkEnd w:id="545"/>
    <w:bookmarkStart w:name="z1272" w:id="546"/>
    <w:p>
      <w:pPr>
        <w:spacing w:after="0"/>
        <w:ind w:left="0"/>
        <w:jc w:val="both"/>
      </w:pPr>
      <w:r>
        <w:rPr>
          <w:rFonts w:ascii="Times New Roman"/>
          <w:b w:val="false"/>
          <w:i w:val="false"/>
          <w:color w:val="000000"/>
          <w:sz w:val="28"/>
        </w:rPr>
        <w:t xml:space="preserve">
      При необходимости получения дополнительных и (или) недостающих сведений или документов, необходимых для ведения Реестра уполномоченный государственный орган по управлению государственным имуществом запрашивает их у государственного партнера, уполномоченного государственного органа соответствующей отрасли. </w:t>
      </w:r>
    </w:p>
    <w:bookmarkEnd w:id="546"/>
    <w:bookmarkStart w:name="z1273" w:id="547"/>
    <w:p>
      <w:pPr>
        <w:spacing w:after="0"/>
        <w:ind w:left="0"/>
        <w:jc w:val="both"/>
      </w:pPr>
      <w:r>
        <w:rPr>
          <w:rFonts w:ascii="Times New Roman"/>
          <w:b w:val="false"/>
          <w:i w:val="false"/>
          <w:color w:val="000000"/>
          <w:sz w:val="28"/>
        </w:rPr>
        <w:t>
      В случае внесения изменений и дополнений в заключенный договор ГЧП, сведения о внесенных изменениях и дополнениях включаются в Реестр в порядке, установленном настоящим пунктом.</w:t>
      </w:r>
    </w:p>
    <w:bookmarkEnd w:id="547"/>
    <w:bookmarkStart w:name="z1274" w:id="548"/>
    <w:p>
      <w:pPr>
        <w:spacing w:after="0"/>
        <w:ind w:left="0"/>
        <w:jc w:val="both"/>
      </w:pPr>
      <w:r>
        <w:rPr>
          <w:rFonts w:ascii="Times New Roman"/>
          <w:b w:val="false"/>
          <w:i w:val="false"/>
          <w:color w:val="000000"/>
          <w:sz w:val="28"/>
        </w:rPr>
        <w:t>
      Не подлежат включению в Реестр тексты договоров ГЧП с грифом "особой важности", "совершенно секретно", "секретно" или разделы и части договора, содержащие конфиденциальные сведения, не подлежащие разглашению.</w:t>
      </w:r>
    </w:p>
    <w:bookmarkEnd w:id="548"/>
    <w:bookmarkStart w:name="z1275" w:id="549"/>
    <w:p>
      <w:pPr>
        <w:spacing w:after="0"/>
        <w:ind w:left="0"/>
        <w:jc w:val="both"/>
      </w:pPr>
      <w:r>
        <w:rPr>
          <w:rFonts w:ascii="Times New Roman"/>
          <w:b w:val="false"/>
          <w:i w:val="false"/>
          <w:color w:val="000000"/>
          <w:sz w:val="28"/>
        </w:rPr>
        <w:t xml:space="preserve">
      Сведения о заключенных договорах ГЧП подлежат включению в Реестр в электронном виде в течение 5 (пяти) рабочих дней с момента поступления информации в уполномоченный орган по управлению государственным имуществом. </w:t>
      </w:r>
    </w:p>
    <w:bookmarkEnd w:id="549"/>
    <w:bookmarkStart w:name="z1276" w:id="550"/>
    <w:p>
      <w:pPr>
        <w:spacing w:after="0"/>
        <w:ind w:left="0"/>
        <w:jc w:val="both"/>
      </w:pPr>
      <w:r>
        <w:rPr>
          <w:rFonts w:ascii="Times New Roman"/>
          <w:b w:val="false"/>
          <w:i w:val="false"/>
          <w:color w:val="000000"/>
          <w:sz w:val="28"/>
        </w:rPr>
        <w:t xml:space="preserve">
      170. Внесение изменений и (или) дополнений в заключенный договор ГЧП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настоящими Правилами, а также в соответствии с договором ГЧП.</w:t>
      </w:r>
    </w:p>
    <w:bookmarkEnd w:id="550"/>
    <w:p>
      <w:pPr>
        <w:spacing w:after="0"/>
        <w:ind w:left="0"/>
        <w:jc w:val="both"/>
      </w:pPr>
      <w:r>
        <w:rPr>
          <w:rFonts w:ascii="Times New Roman"/>
          <w:b w:val="false"/>
          <w:i w:val="false"/>
          <w:color w:val="000000"/>
          <w:sz w:val="28"/>
        </w:rPr>
        <w:t>
      Предлагаемые изменения и (или) дополнения в заключенный договор ГЧП оформляются в виде проекта договора ГЧП (дополнительное соглашение к договору ГЧП).</w:t>
      </w:r>
    </w:p>
    <w:p>
      <w:pPr>
        <w:spacing w:after="0"/>
        <w:ind w:left="0"/>
        <w:jc w:val="both"/>
      </w:pPr>
      <w:r>
        <w:rPr>
          <w:rFonts w:ascii="Times New Roman"/>
          <w:b w:val="false"/>
          <w:i w:val="false"/>
          <w:color w:val="000000"/>
          <w:sz w:val="28"/>
        </w:rPr>
        <w:t>
      Проект дополнительного соглашения подлежит согласованию с заинтересованными государственными органами.</w:t>
      </w:r>
    </w:p>
    <w:p>
      <w:pPr>
        <w:spacing w:after="0"/>
        <w:ind w:left="0"/>
        <w:jc w:val="both"/>
      </w:pPr>
      <w:r>
        <w:rPr>
          <w:rFonts w:ascii="Times New Roman"/>
          <w:b w:val="false"/>
          <w:i w:val="false"/>
          <w:color w:val="000000"/>
          <w:sz w:val="28"/>
        </w:rPr>
        <w:t>
      При необходимости внесения изменений и (или) дополнений в договор ГЧП, в том числе по результатам мониторинга и (или) оценки реализации проекта ГЧП, государственный партнер заключает с частным партнером дополнительное соглашение к договору ГЧП по итогам согласования дополнительного соглашения с заинтересованными государственными органами.</w:t>
      </w:r>
    </w:p>
    <w:p>
      <w:pPr>
        <w:spacing w:after="0"/>
        <w:ind w:left="0"/>
        <w:jc w:val="both"/>
      </w:pPr>
      <w:r>
        <w:rPr>
          <w:rFonts w:ascii="Times New Roman"/>
          <w:b w:val="false"/>
          <w:i w:val="false"/>
          <w:color w:val="000000"/>
          <w:sz w:val="28"/>
        </w:rPr>
        <w:t>
      Не допускается внесение изменений и (или) дополнений в заключенный договор ГЧП в части исключения этапа эксплуатации объекта ГЧП частным партнером.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8" w:id="551"/>
    <w:p>
      <w:pPr>
        <w:spacing w:after="0"/>
        <w:ind w:left="0"/>
        <w:jc w:val="both"/>
      </w:pPr>
      <w:r>
        <w:rPr>
          <w:rFonts w:ascii="Times New Roman"/>
          <w:b w:val="false"/>
          <w:i w:val="false"/>
          <w:color w:val="000000"/>
          <w:sz w:val="28"/>
        </w:rPr>
        <w:t>
      170-1. Оригиналы договоров ГЧП, дополнительных соглашений к ним (при наличии) хранятся в структурном подразделении государственного партнера, ответственном за хранение, в специально отведенном сейфе. Лицо, ответственное за хранение оригинала договора ГЧП, дополнительного соглашения (дополнительных соглашений) к нему (при наличии) назначается приказом первого руководителя государственного партнера, либо лица, его замещающего.</w:t>
      </w:r>
    </w:p>
    <w:bookmarkEnd w:id="551"/>
    <w:p>
      <w:pPr>
        <w:spacing w:after="0"/>
        <w:ind w:left="0"/>
        <w:jc w:val="both"/>
      </w:pPr>
      <w:r>
        <w:rPr>
          <w:rFonts w:ascii="Times New Roman"/>
          <w:b w:val="false"/>
          <w:i w:val="false"/>
          <w:color w:val="000000"/>
          <w:sz w:val="28"/>
        </w:rPr>
        <w:t xml:space="preserve">
      По истечении срока действия, договор ГЧП, дополнительное соглашение (дополнительные соглашения) к нему (при наличии) передаются в архив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сентября 2018 года № 575 "Об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170-1 в соответствии с приказом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9" w:id="552"/>
    <w:p>
      <w:pPr>
        <w:spacing w:after="0"/>
        <w:ind w:left="0"/>
        <w:jc w:val="both"/>
      </w:pPr>
      <w:r>
        <w:rPr>
          <w:rFonts w:ascii="Times New Roman"/>
          <w:b w:val="false"/>
          <w:i w:val="false"/>
          <w:color w:val="000000"/>
          <w:sz w:val="28"/>
        </w:rPr>
        <w:t>
      170-2. Государственный партнер в течение 5 (пяти) рабочих дней с момента регистрации договора ГЧП, дополнительного соглашения (дополнительных соглашений) к нему (при наличии), направляет в Центр развития ГЧП в электронном формате:</w:t>
      </w:r>
    </w:p>
    <w:bookmarkEnd w:id="552"/>
    <w:p>
      <w:pPr>
        <w:spacing w:after="0"/>
        <w:ind w:left="0"/>
        <w:jc w:val="both"/>
      </w:pPr>
      <w:r>
        <w:rPr>
          <w:rFonts w:ascii="Times New Roman"/>
          <w:b w:val="false"/>
          <w:i w:val="false"/>
          <w:color w:val="000000"/>
          <w:sz w:val="28"/>
        </w:rPr>
        <w:t xml:space="preserve">
      копию договора ГЧП, дополнительного соглашения (дополнительных соглашений) к нему (при наличии) с копией свидетельства о регистрации договора/дополнительного соглашения государственно-частного партнерства/концессии; </w:t>
      </w:r>
    </w:p>
    <w:p>
      <w:pPr>
        <w:spacing w:after="0"/>
        <w:ind w:left="0"/>
        <w:jc w:val="both"/>
      </w:pPr>
      <w:r>
        <w:rPr>
          <w:rFonts w:ascii="Times New Roman"/>
          <w:b w:val="false"/>
          <w:i w:val="false"/>
          <w:color w:val="000000"/>
          <w:sz w:val="28"/>
        </w:rPr>
        <w:t>
      копию утвержденной конкурсной документации либо утвержденный бизнес-план к проекту ГЧП, с приложением финансово-экономической модели, копий отраслевых и экономических заключений на них.</w:t>
      </w:r>
    </w:p>
    <w:p>
      <w:pPr>
        <w:spacing w:after="0"/>
        <w:ind w:left="0"/>
        <w:jc w:val="both"/>
      </w:pPr>
      <w:r>
        <w:rPr>
          <w:rFonts w:ascii="Times New Roman"/>
          <w:b w:val="false"/>
          <w:i w:val="false"/>
          <w:color w:val="000000"/>
          <w:sz w:val="28"/>
        </w:rPr>
        <w:t xml:space="preserve">
      В случае непредставления необходимой документации проект ГЧП не отражается в перечне, формируемом Центром развития ГЧП согласно </w:t>
      </w:r>
      <w:r>
        <w:rPr>
          <w:rFonts w:ascii="Times New Roman"/>
          <w:b w:val="false"/>
          <w:i w:val="false"/>
          <w:color w:val="000000"/>
          <w:sz w:val="28"/>
        </w:rPr>
        <w:t>пункту 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170-2 в соответствии с приказом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9" w:id="553"/>
    <w:p>
      <w:pPr>
        <w:spacing w:after="0"/>
        <w:ind w:left="0"/>
        <w:jc w:val="both"/>
      </w:pPr>
      <w:r>
        <w:rPr>
          <w:rFonts w:ascii="Times New Roman"/>
          <w:b w:val="false"/>
          <w:i w:val="false"/>
          <w:color w:val="000000"/>
          <w:sz w:val="28"/>
        </w:rPr>
        <w:t>
      171. Не допускается изменение размера государственных обязательств, предусмотренного договором ГЧП без рассмотрения соответствующей бюджетной комиссии.</w:t>
      </w:r>
    </w:p>
    <w:bookmarkEnd w:id="553"/>
    <w:p>
      <w:pPr>
        <w:spacing w:after="0"/>
        <w:ind w:left="0"/>
        <w:jc w:val="both"/>
      </w:pPr>
      <w:r>
        <w:rPr>
          <w:rFonts w:ascii="Times New Roman"/>
          <w:b w:val="false"/>
          <w:i w:val="false"/>
          <w:color w:val="000000"/>
          <w:sz w:val="28"/>
        </w:rPr>
        <w:t>
      На основании предложения соответствующей бюджетной комиссии о принятии государственных обязательств по проектам ГЧП, по итогам принятия постановления Правительства Республики Казахстан (по проектам особой значимости) или решения маслихата, государственный партнер заключает с частным партнером дополнительное соглашение к договору ГЧП.</w:t>
      </w:r>
    </w:p>
    <w:p>
      <w:pPr>
        <w:spacing w:after="0"/>
        <w:ind w:left="0"/>
        <w:jc w:val="both"/>
      </w:pPr>
      <w:r>
        <w:rPr>
          <w:rFonts w:ascii="Times New Roman"/>
          <w:b w:val="false"/>
          <w:i w:val="false"/>
          <w:color w:val="000000"/>
          <w:sz w:val="28"/>
        </w:rPr>
        <w:t xml:space="preserve">
      Дополнительное соглашение к договору ГЧП подлежит регистрации центральным уполномоченным органом по исполнению бюджета или его территориальным подразделением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за № 9934).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7" w:id="554"/>
    <w:p>
      <w:pPr>
        <w:spacing w:after="0"/>
        <w:ind w:left="0"/>
        <w:jc w:val="left"/>
      </w:pPr>
      <w:r>
        <w:rPr>
          <w:rFonts w:ascii="Times New Roman"/>
          <w:b/>
          <w:i w:val="false"/>
          <w:color w:val="000000"/>
        </w:rPr>
        <w:t xml:space="preserve"> Глава 5-1. Передача частным партнером в залог своих прав по договору государственно-частного партнерства кредитору, применение счета для зачисления компенсации инвестиционных затрат, замена частного партнера по договору государственно-частного партнерства и возмещение расходов сторон в случае досрочного прекращения договора государственно-частного партнерства</w:t>
      </w:r>
    </w:p>
    <w:bookmarkEnd w:id="554"/>
    <w:p>
      <w:pPr>
        <w:spacing w:after="0"/>
        <w:ind w:left="0"/>
        <w:jc w:val="both"/>
      </w:pPr>
      <w:r>
        <w:rPr>
          <w:rFonts w:ascii="Times New Roman"/>
          <w:b w:val="false"/>
          <w:i w:val="false"/>
          <w:color w:val="ff0000"/>
          <w:sz w:val="28"/>
        </w:rPr>
        <w:t xml:space="preserve">
      Сноска. Правила дополнены главой 5-1 в соответствии с приказом Министра национальной экономики РК от 05.09.2018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18" w:id="555"/>
    <w:p>
      <w:pPr>
        <w:spacing w:after="0"/>
        <w:ind w:left="0"/>
        <w:jc w:val="both"/>
      </w:pPr>
      <w:r>
        <w:rPr>
          <w:rFonts w:ascii="Times New Roman"/>
          <w:b w:val="false"/>
          <w:i w:val="false"/>
          <w:color w:val="000000"/>
          <w:sz w:val="28"/>
        </w:rPr>
        <w:t>
      171-1. Частный партнер передает в залог свои права требования по денежным поступлениям по договору ГЧП только в целях привлечения заемного финансирования для реализации проекта ГЧП.</w:t>
      </w:r>
    </w:p>
    <w:bookmarkEnd w:id="555"/>
    <w:bookmarkStart w:name="z1419" w:id="556"/>
    <w:p>
      <w:pPr>
        <w:spacing w:after="0"/>
        <w:ind w:left="0"/>
        <w:jc w:val="both"/>
      </w:pPr>
      <w:r>
        <w:rPr>
          <w:rFonts w:ascii="Times New Roman"/>
          <w:b w:val="false"/>
          <w:i w:val="false"/>
          <w:color w:val="000000"/>
          <w:sz w:val="28"/>
        </w:rPr>
        <w:t>
      171-2. Передача частным партнером в залог своих прав по договору ГЧП кредитору осуществляется в соответствии с законодательством Республики Казахстан в области государственно-частного партнерства.</w:t>
      </w:r>
    </w:p>
    <w:bookmarkEnd w:id="556"/>
    <w:bookmarkStart w:name="z1420" w:id="557"/>
    <w:p>
      <w:pPr>
        <w:spacing w:after="0"/>
        <w:ind w:left="0"/>
        <w:jc w:val="both"/>
      </w:pPr>
      <w:r>
        <w:rPr>
          <w:rFonts w:ascii="Times New Roman"/>
          <w:b w:val="false"/>
          <w:i w:val="false"/>
          <w:color w:val="000000"/>
          <w:sz w:val="28"/>
        </w:rPr>
        <w:t>
      171-3. По введенным в эксплуатацию объектам ГЧП выплата КИЗ осуществляется в полном объеме, в пределах сумм и сроков, предусмотренных условиями договора ГЧП.</w:t>
      </w:r>
    </w:p>
    <w:bookmarkEnd w:id="557"/>
    <w:bookmarkStart w:name="z1421" w:id="558"/>
    <w:p>
      <w:pPr>
        <w:spacing w:after="0"/>
        <w:ind w:left="0"/>
        <w:jc w:val="both"/>
      </w:pPr>
      <w:r>
        <w:rPr>
          <w:rFonts w:ascii="Times New Roman"/>
          <w:b w:val="false"/>
          <w:i w:val="false"/>
          <w:color w:val="000000"/>
          <w:sz w:val="28"/>
        </w:rPr>
        <w:t>
      171-4. Государственный партнер при привлечении частным партнером заемных средств под залог права требования в виде КИЗ, предусмотренных договором ГЧП, направляет денежные выплаты в виде КИЗ на счет для зачисления КИЗ.</w:t>
      </w:r>
    </w:p>
    <w:bookmarkEnd w:id="558"/>
    <w:bookmarkStart w:name="z1422" w:id="559"/>
    <w:p>
      <w:pPr>
        <w:spacing w:after="0"/>
        <w:ind w:left="0"/>
        <w:jc w:val="both"/>
      </w:pPr>
      <w:r>
        <w:rPr>
          <w:rFonts w:ascii="Times New Roman"/>
          <w:b w:val="false"/>
          <w:i w:val="false"/>
          <w:color w:val="000000"/>
          <w:sz w:val="28"/>
        </w:rPr>
        <w:t>
      171-5. Счет для зачисления КИЗ открывается в банке-кредиторе, в случае привлечения частным партнером заемного финансирования под залог права требования по денежным поступлениям в виде КИЗ, предусмотренного договором ГЧП.</w:t>
      </w:r>
    </w:p>
    <w:bookmarkEnd w:id="559"/>
    <w:bookmarkStart w:name="z1423" w:id="560"/>
    <w:p>
      <w:pPr>
        <w:spacing w:after="0"/>
        <w:ind w:left="0"/>
        <w:jc w:val="both"/>
      </w:pPr>
      <w:r>
        <w:rPr>
          <w:rFonts w:ascii="Times New Roman"/>
          <w:b w:val="false"/>
          <w:i w:val="false"/>
          <w:color w:val="000000"/>
          <w:sz w:val="28"/>
        </w:rPr>
        <w:t>
      171-6. Денежные средства со счета для зачисления КИЗ используются для следующих расходных операций:</w:t>
      </w:r>
    </w:p>
    <w:bookmarkEnd w:id="560"/>
    <w:bookmarkStart w:name="z1424" w:id="561"/>
    <w:p>
      <w:pPr>
        <w:spacing w:after="0"/>
        <w:ind w:left="0"/>
        <w:jc w:val="both"/>
      </w:pPr>
      <w:r>
        <w:rPr>
          <w:rFonts w:ascii="Times New Roman"/>
          <w:b w:val="false"/>
          <w:i w:val="false"/>
          <w:color w:val="000000"/>
          <w:sz w:val="28"/>
        </w:rPr>
        <w:t>
      1) погашение основного долга, просроченного основного долга, капитализированного основного долга и капитализированного вознаграждения по займу, привлеченному для реализации проекта ГЧП, согласно договору финансирования;</w:t>
      </w:r>
    </w:p>
    <w:bookmarkEnd w:id="561"/>
    <w:bookmarkStart w:name="z1425" w:id="562"/>
    <w:p>
      <w:pPr>
        <w:spacing w:after="0"/>
        <w:ind w:left="0"/>
        <w:jc w:val="both"/>
      </w:pPr>
      <w:r>
        <w:rPr>
          <w:rFonts w:ascii="Times New Roman"/>
          <w:b w:val="false"/>
          <w:i w:val="false"/>
          <w:color w:val="000000"/>
          <w:sz w:val="28"/>
        </w:rPr>
        <w:t>
      2) выплат оставшейся части денежных средств на основной счет частного партнера, по согласованию с кредитором.</w:t>
      </w:r>
    </w:p>
    <w:bookmarkEnd w:id="562"/>
    <w:bookmarkStart w:name="z1426" w:id="563"/>
    <w:p>
      <w:pPr>
        <w:spacing w:after="0"/>
        <w:ind w:left="0"/>
        <w:jc w:val="both"/>
      </w:pPr>
      <w:r>
        <w:rPr>
          <w:rFonts w:ascii="Times New Roman"/>
          <w:b w:val="false"/>
          <w:i w:val="false"/>
          <w:color w:val="000000"/>
          <w:sz w:val="28"/>
        </w:rPr>
        <w:t>
      171-7. Счет для зачисления КИЗ используется в интересах защиты права кредитора при финансировании проектов ГЧП под залог права требования по денежным поступлениям в виде КИЗ. Применение счета для зачисления КИЗ в иных целях не допускается.</w:t>
      </w:r>
    </w:p>
    <w:bookmarkEnd w:id="563"/>
    <w:bookmarkStart w:name="z1427" w:id="564"/>
    <w:p>
      <w:pPr>
        <w:spacing w:after="0"/>
        <w:ind w:left="0"/>
        <w:jc w:val="both"/>
      </w:pPr>
      <w:r>
        <w:rPr>
          <w:rFonts w:ascii="Times New Roman"/>
          <w:b w:val="false"/>
          <w:i w:val="false"/>
          <w:color w:val="000000"/>
          <w:sz w:val="28"/>
        </w:rPr>
        <w:t>
      171-8. В случае неисполнения или ненадлежащего исполнения частным партнером своих обязательств перед кредиторами и (или) по договору ГЧП допускается замена частного партнера по согласованию с кредитором, которая осуществляется путем проведения государственным партнером конкурса в целях замены частного партнера.</w:t>
      </w:r>
    </w:p>
    <w:bookmarkEnd w:id="564"/>
    <w:bookmarkStart w:name="z1428" w:id="565"/>
    <w:p>
      <w:pPr>
        <w:spacing w:after="0"/>
        <w:ind w:left="0"/>
        <w:jc w:val="both"/>
      </w:pPr>
      <w:r>
        <w:rPr>
          <w:rFonts w:ascii="Times New Roman"/>
          <w:b w:val="false"/>
          <w:i w:val="false"/>
          <w:color w:val="000000"/>
          <w:sz w:val="28"/>
        </w:rPr>
        <w:t>
      Инвестиционное предложение при замене частного партнера не разрабатывается.</w:t>
      </w:r>
    </w:p>
    <w:bookmarkEnd w:id="565"/>
    <w:bookmarkStart w:name="z1429" w:id="566"/>
    <w:p>
      <w:pPr>
        <w:spacing w:after="0"/>
        <w:ind w:left="0"/>
        <w:jc w:val="both"/>
      </w:pPr>
      <w:r>
        <w:rPr>
          <w:rFonts w:ascii="Times New Roman"/>
          <w:b w:val="false"/>
          <w:i w:val="false"/>
          <w:color w:val="000000"/>
          <w:sz w:val="28"/>
        </w:rPr>
        <w:t>
      171-9. К ненадлежащему исполнению обязательств частным партнером относятся:</w:t>
      </w:r>
    </w:p>
    <w:bookmarkEnd w:id="566"/>
    <w:bookmarkStart w:name="z1430" w:id="567"/>
    <w:p>
      <w:pPr>
        <w:spacing w:after="0"/>
        <w:ind w:left="0"/>
        <w:jc w:val="both"/>
      </w:pPr>
      <w:r>
        <w:rPr>
          <w:rFonts w:ascii="Times New Roman"/>
          <w:b w:val="false"/>
          <w:i w:val="false"/>
          <w:color w:val="000000"/>
          <w:sz w:val="28"/>
        </w:rPr>
        <w:t>
      1) нарушение частным партнером условий договора ГЧП;</w:t>
      </w:r>
    </w:p>
    <w:bookmarkEnd w:id="567"/>
    <w:bookmarkStart w:name="z1431" w:id="568"/>
    <w:p>
      <w:pPr>
        <w:spacing w:after="0"/>
        <w:ind w:left="0"/>
        <w:jc w:val="both"/>
      </w:pPr>
      <w:r>
        <w:rPr>
          <w:rFonts w:ascii="Times New Roman"/>
          <w:b w:val="false"/>
          <w:i w:val="false"/>
          <w:color w:val="000000"/>
          <w:sz w:val="28"/>
        </w:rPr>
        <w:t>
      2) ухудшение финансового положения частного партнера;</w:t>
      </w:r>
    </w:p>
    <w:bookmarkEnd w:id="568"/>
    <w:bookmarkStart w:name="z1432" w:id="569"/>
    <w:p>
      <w:pPr>
        <w:spacing w:after="0"/>
        <w:ind w:left="0"/>
        <w:jc w:val="both"/>
      </w:pPr>
      <w:r>
        <w:rPr>
          <w:rFonts w:ascii="Times New Roman"/>
          <w:b w:val="false"/>
          <w:i w:val="false"/>
          <w:color w:val="000000"/>
          <w:sz w:val="28"/>
        </w:rPr>
        <w:t>
      3) инициирование частным партнером процедур реабилитации и банкротства.</w:t>
      </w:r>
    </w:p>
    <w:bookmarkEnd w:id="569"/>
    <w:bookmarkStart w:name="z1433" w:id="570"/>
    <w:p>
      <w:pPr>
        <w:spacing w:after="0"/>
        <w:ind w:left="0"/>
        <w:jc w:val="both"/>
      </w:pPr>
      <w:r>
        <w:rPr>
          <w:rFonts w:ascii="Times New Roman"/>
          <w:b w:val="false"/>
          <w:i w:val="false"/>
          <w:color w:val="000000"/>
          <w:sz w:val="28"/>
        </w:rPr>
        <w:t>
      171-10. Замена частного партнера по договору ГЧП осуществляется путем проведения государственным партнером конкурса.</w:t>
      </w:r>
    </w:p>
    <w:bookmarkEnd w:id="570"/>
    <w:bookmarkStart w:name="z1434" w:id="571"/>
    <w:p>
      <w:pPr>
        <w:spacing w:after="0"/>
        <w:ind w:left="0"/>
        <w:jc w:val="both"/>
      </w:pPr>
      <w:r>
        <w:rPr>
          <w:rFonts w:ascii="Times New Roman"/>
          <w:b w:val="false"/>
          <w:i w:val="false"/>
          <w:color w:val="000000"/>
          <w:sz w:val="28"/>
        </w:rPr>
        <w:t>
      При этом необходимо соблюдать следующие требования к конкурсу:</w:t>
      </w:r>
    </w:p>
    <w:bookmarkEnd w:id="571"/>
    <w:bookmarkStart w:name="z1435" w:id="572"/>
    <w:p>
      <w:pPr>
        <w:spacing w:after="0"/>
        <w:ind w:left="0"/>
        <w:jc w:val="both"/>
      </w:pPr>
      <w:r>
        <w:rPr>
          <w:rFonts w:ascii="Times New Roman"/>
          <w:b w:val="false"/>
          <w:i w:val="false"/>
          <w:color w:val="000000"/>
          <w:sz w:val="28"/>
        </w:rPr>
        <w:t>
      1) вид конкурса, условия и критерии конкурса, проводимого в целях замены частного партнера по договору ГЧП, устанавливаются решением о реализации проекта, в соответствии с которым был заключен договор ГЧП;</w:t>
      </w:r>
    </w:p>
    <w:bookmarkEnd w:id="572"/>
    <w:bookmarkStart w:name="z1436" w:id="573"/>
    <w:p>
      <w:pPr>
        <w:spacing w:after="0"/>
        <w:ind w:left="0"/>
        <w:jc w:val="both"/>
      </w:pPr>
      <w:r>
        <w:rPr>
          <w:rFonts w:ascii="Times New Roman"/>
          <w:b w:val="false"/>
          <w:i w:val="false"/>
          <w:color w:val="000000"/>
          <w:sz w:val="28"/>
        </w:rPr>
        <w:t>
      2) положения конкурсной документации, на основании которой проводится конкурс в целях замены частного партнера, соответствует положениям конкурсной документации предыдущего конкурса, в соответствии с которыми был заключен договор ГЧП,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повторного конкурса условий договора;</w:t>
      </w:r>
    </w:p>
    <w:bookmarkEnd w:id="573"/>
    <w:bookmarkStart w:name="z1437" w:id="574"/>
    <w:p>
      <w:pPr>
        <w:spacing w:after="0"/>
        <w:ind w:left="0"/>
        <w:jc w:val="both"/>
      </w:pPr>
      <w:r>
        <w:rPr>
          <w:rFonts w:ascii="Times New Roman"/>
          <w:b w:val="false"/>
          <w:i w:val="false"/>
          <w:color w:val="000000"/>
          <w:sz w:val="28"/>
        </w:rPr>
        <w:t>
      3) условием конкурса, проводимого в целях замены частного партнера, наряду с условиями конкурса, указанными в подпункте 1) настоящего пункта, является обязательство победителя конкурса по исполнению обязательств частного партнера перед кредитором частного партнера в порядке и на условиях, которые согласованы с кредитором частного партнера и предусмотрены конкурсной документацией на проведение конкурса в целях замены частного партнера по соглашению.</w:t>
      </w:r>
    </w:p>
    <w:bookmarkEnd w:id="574"/>
    <w:bookmarkStart w:name="z1438" w:id="575"/>
    <w:p>
      <w:pPr>
        <w:spacing w:after="0"/>
        <w:ind w:left="0"/>
        <w:jc w:val="both"/>
      </w:pPr>
      <w:r>
        <w:rPr>
          <w:rFonts w:ascii="Times New Roman"/>
          <w:b w:val="false"/>
          <w:i w:val="false"/>
          <w:color w:val="000000"/>
          <w:sz w:val="28"/>
        </w:rPr>
        <w:t>
      4) конкурсная документация включает требование по исполнению новым исполнителем обязательств перед кредиторами, в порядке и на условиях, которые согласованы с ними.</w:t>
      </w:r>
    </w:p>
    <w:bookmarkEnd w:id="575"/>
    <w:bookmarkStart w:name="z1439" w:id="576"/>
    <w:p>
      <w:pPr>
        <w:spacing w:after="0"/>
        <w:ind w:left="0"/>
        <w:jc w:val="both"/>
      </w:pPr>
      <w:r>
        <w:rPr>
          <w:rFonts w:ascii="Times New Roman"/>
          <w:b w:val="false"/>
          <w:i w:val="false"/>
          <w:color w:val="000000"/>
          <w:sz w:val="28"/>
        </w:rPr>
        <w:t>
      В случае замены частного партнера, условия договора 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предложений, содержащих лучшие условия по сравнению с условиями соглашения.</w:t>
      </w:r>
    </w:p>
    <w:bookmarkEnd w:id="576"/>
    <w:bookmarkStart w:name="z1440" w:id="577"/>
    <w:p>
      <w:pPr>
        <w:spacing w:after="0"/>
        <w:ind w:left="0"/>
        <w:jc w:val="both"/>
      </w:pPr>
      <w:r>
        <w:rPr>
          <w:rFonts w:ascii="Times New Roman"/>
          <w:b w:val="false"/>
          <w:i w:val="false"/>
          <w:color w:val="000000"/>
          <w:sz w:val="28"/>
        </w:rPr>
        <w:t>
      Изменения, вносимые в договор и связанные с изменением условий договора, оформляются дополнительным договором о замене частного партнера к договору ГЧП, подлежащих регистрации в центральном уполномоченном органе по исполнению бюджета или его территориальном подразделение.</w:t>
      </w:r>
    </w:p>
    <w:bookmarkEnd w:id="577"/>
    <w:bookmarkStart w:name="z1441" w:id="578"/>
    <w:p>
      <w:pPr>
        <w:spacing w:after="0"/>
        <w:ind w:left="0"/>
        <w:jc w:val="both"/>
      </w:pPr>
      <w:r>
        <w:rPr>
          <w:rFonts w:ascii="Times New Roman"/>
          <w:b w:val="false"/>
          <w:i w:val="false"/>
          <w:color w:val="000000"/>
          <w:sz w:val="28"/>
        </w:rPr>
        <w:t>
      171-11. Права и обязанности подлежащего замене частного партнера по договору ГЧП прекращаются с момента заключения соглашения о замене лица по договору ГЧП после исполнения обязательств по договору.</w:t>
      </w:r>
    </w:p>
    <w:bookmarkEnd w:id="578"/>
    <w:p>
      <w:pPr>
        <w:spacing w:after="0"/>
        <w:ind w:left="0"/>
        <w:jc w:val="both"/>
      </w:pPr>
      <w:r>
        <w:rPr>
          <w:rFonts w:ascii="Times New Roman"/>
          <w:b w:val="false"/>
          <w:i w:val="false"/>
          <w:color w:val="000000"/>
          <w:sz w:val="28"/>
        </w:rPr>
        <w:t>
      В течение 10 (десяти) рабочих дней со дня регистрации дополнительного договора о замене частного партнера, объект ГЧП передается новому частному партнеру по акту приема-передачи (далее – Акт).</w:t>
      </w:r>
    </w:p>
    <w:p>
      <w:pPr>
        <w:spacing w:after="0"/>
        <w:ind w:left="0"/>
        <w:jc w:val="both"/>
      </w:pPr>
      <w:r>
        <w:rPr>
          <w:rFonts w:ascii="Times New Roman"/>
          <w:b w:val="false"/>
          <w:i w:val="false"/>
          <w:color w:val="000000"/>
          <w:sz w:val="28"/>
        </w:rPr>
        <w:t>
      Акт является основанием для прекращения права собственности на объект ГЧП частного партнера, подлежащего замене, и основанием возникновения права собственности на объект ГЧП нового частного партнера.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171-11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4" w:id="579"/>
    <w:p>
      <w:pPr>
        <w:spacing w:after="0"/>
        <w:ind w:left="0"/>
        <w:jc w:val="both"/>
      </w:pPr>
      <w:r>
        <w:rPr>
          <w:rFonts w:ascii="Times New Roman"/>
          <w:b w:val="false"/>
          <w:i w:val="false"/>
          <w:color w:val="000000"/>
          <w:sz w:val="28"/>
        </w:rPr>
        <w:t>
      171-12. Частный партнер, к которому переходят права и обязанности по договору, соответствует требованиям к частным партнерам, установленным законодательством в области ГЧП и конкурсной документацией.</w:t>
      </w:r>
    </w:p>
    <w:bookmarkEnd w:id="579"/>
    <w:bookmarkStart w:name="z1445" w:id="580"/>
    <w:p>
      <w:pPr>
        <w:spacing w:after="0"/>
        <w:ind w:left="0"/>
        <w:jc w:val="both"/>
      </w:pPr>
      <w:r>
        <w:rPr>
          <w:rFonts w:ascii="Times New Roman"/>
          <w:b w:val="false"/>
          <w:i w:val="false"/>
          <w:color w:val="000000"/>
          <w:sz w:val="28"/>
        </w:rPr>
        <w:t>
      171-13. На момент проведения конкурса по замене частного партнера и до подписания дополнительного договора о замене частного партнера управление объектом ГЧП осуществляются частным партнером, подлежащим замене.</w:t>
      </w:r>
    </w:p>
    <w:bookmarkEnd w:id="580"/>
    <w:bookmarkStart w:name="z1446" w:id="581"/>
    <w:p>
      <w:pPr>
        <w:spacing w:after="0"/>
        <w:ind w:left="0"/>
        <w:jc w:val="both"/>
      </w:pPr>
      <w:r>
        <w:rPr>
          <w:rFonts w:ascii="Times New Roman"/>
          <w:b w:val="false"/>
          <w:i w:val="false"/>
          <w:color w:val="000000"/>
          <w:sz w:val="28"/>
        </w:rPr>
        <w:t>
      171-14. Кредитор частного партнера может участвовать в назначении компании, осуществляющей технический надзор над строительством/реконструкцией/ модернизацией/созданием объекта ГЧП для контроля целевого использования заемных средств.</w:t>
      </w:r>
    </w:p>
    <w:bookmarkEnd w:id="581"/>
    <w:bookmarkStart w:name="z1447" w:id="582"/>
    <w:p>
      <w:pPr>
        <w:spacing w:after="0"/>
        <w:ind w:left="0"/>
        <w:jc w:val="both"/>
      </w:pPr>
      <w:r>
        <w:rPr>
          <w:rFonts w:ascii="Times New Roman"/>
          <w:b w:val="false"/>
          <w:i w:val="false"/>
          <w:color w:val="000000"/>
          <w:sz w:val="28"/>
        </w:rPr>
        <w:t>
      171-15. При финансировании проектов ГЧП рекомендуется поэтапное (траншевое) финансирование частного партнера.</w:t>
      </w:r>
    </w:p>
    <w:bookmarkEnd w:id="582"/>
    <w:bookmarkStart w:name="z1448" w:id="583"/>
    <w:p>
      <w:pPr>
        <w:spacing w:after="0"/>
        <w:ind w:left="0"/>
        <w:jc w:val="both"/>
      </w:pPr>
      <w:r>
        <w:rPr>
          <w:rFonts w:ascii="Times New Roman"/>
          <w:b w:val="false"/>
          <w:i w:val="false"/>
          <w:color w:val="000000"/>
          <w:sz w:val="28"/>
        </w:rPr>
        <w:t>
      171-16. При поэтапном финансировании государственный партнер и компания, осуществляющая технический надзор, подтверждает целевое использование частным партнером предыдущего транша перед выдачей очередного транша.</w:t>
      </w:r>
    </w:p>
    <w:bookmarkEnd w:id="583"/>
    <w:bookmarkStart w:name="z1449" w:id="584"/>
    <w:p>
      <w:pPr>
        <w:spacing w:after="0"/>
        <w:ind w:left="0"/>
        <w:jc w:val="both"/>
      </w:pPr>
      <w:r>
        <w:rPr>
          <w:rFonts w:ascii="Times New Roman"/>
          <w:b w:val="false"/>
          <w:i w:val="false"/>
          <w:color w:val="000000"/>
          <w:sz w:val="28"/>
        </w:rPr>
        <w:t>
      171-17. В случае досрочного прекращения договора ГЧП по вине государственного партнера в течение срока, оговоренного в договоре ГЧП (но не более 270 (двухсот семидесяти) календарных дней с даты расторжения договора), государственный партнер выплачивает на счет для зачисления компенсации инвестиционных затрат сумму, равной совокупному размеру понесенных и доказанных капитальных расходов, связанных со строительством/ реконструкцией/ созданием/ модернизацией объекта ГЧП, за минусом выплат, которые уже были выплачены государственным партнером. Плата за досрочное прекращение может включать в себя также и иные выплаты, предусмотренные договором ГЧП.</w:t>
      </w:r>
    </w:p>
    <w:bookmarkEnd w:id="584"/>
    <w:bookmarkStart w:name="z1450" w:id="585"/>
    <w:p>
      <w:pPr>
        <w:spacing w:after="0"/>
        <w:ind w:left="0"/>
        <w:jc w:val="both"/>
      </w:pPr>
      <w:r>
        <w:rPr>
          <w:rFonts w:ascii="Times New Roman"/>
          <w:b w:val="false"/>
          <w:i w:val="false"/>
          <w:color w:val="000000"/>
          <w:sz w:val="28"/>
        </w:rPr>
        <w:t>
      171-18. В случае прекращения договора ГЧП по вине частного партнера на инвестиционной фазе проекта, в течение срока, оговоренного в договоре ГЧП (но не более 270 (двухсот семидесяти) календарных дней с даты расторжения договора), государственный партнер выплачивает на счет для зачисления компенсации инвестиционных затрат сумму, равной до 90% совокупного размера всех понесенных и доказанных капитальных расходов, связанных со строительством/ реконструкцией/ созданием/ модернизацией объекта ГЧП, за минусом выплат, которые уже были выплачены государственным партнером. При этом, сумма выплат не должна превышать сумму компенсации инвестиционных затрат, изначально предусмотренных в договоре ГЧП.</w:t>
      </w:r>
    </w:p>
    <w:bookmarkEnd w:id="585"/>
    <w:bookmarkStart w:name="z1451" w:id="586"/>
    <w:p>
      <w:pPr>
        <w:spacing w:after="0"/>
        <w:ind w:left="0"/>
        <w:jc w:val="both"/>
      </w:pPr>
      <w:r>
        <w:rPr>
          <w:rFonts w:ascii="Times New Roman"/>
          <w:b w:val="false"/>
          <w:i w:val="false"/>
          <w:color w:val="000000"/>
          <w:sz w:val="28"/>
        </w:rPr>
        <w:t>
      171-19. В случае прекращения договора ГЧП по вине частного партнера на эксплуатационной фазе проекта, в течение срока, оговоренного в договоре ГЧП (но не более 270 (двухсот семидесяти) календарных дней с даты расторжения договора), государственный партнер выплачивает на счет для зачисления компенсации инвестиционных затрат сумму, равной до 100% совокупного размера всех понесенных и доказанных капитальных расходов, связанных со строительством/ реконструкцией/ созданием/ модернизацией объекта ГЧП, за минусом выплат, которые уже были выплачены государственным партнером. При этом, сумма выплат не должна превышать сумму компенсации инвестиционных затрат, изначально предусмотренных в договоре ГЧП.</w:t>
      </w:r>
    </w:p>
    <w:bookmarkEnd w:id="586"/>
    <w:bookmarkStart w:name="z1452" w:id="587"/>
    <w:p>
      <w:pPr>
        <w:spacing w:after="0"/>
        <w:ind w:left="0"/>
        <w:jc w:val="both"/>
      </w:pPr>
      <w:r>
        <w:rPr>
          <w:rFonts w:ascii="Times New Roman"/>
          <w:b w:val="false"/>
          <w:i w:val="false"/>
          <w:color w:val="000000"/>
          <w:sz w:val="28"/>
        </w:rPr>
        <w:t>
      171-20. В случае прекращения договора ГЧП вследствие обстоятельств непреодолимой силы (стихийные явления, военные действия и), в течение срока, оговоренного в договоре ГЧП (но не более 270 (двухсот семидесяти) календарных дней с даты расторжения), государственный партнер выплачивает на счет для зачисления компенсации инвестиционных затрат сумму, равной 100% совокупного размера всех понесенных и доказанных капитальных расходов, связанных со строительством/ реконструкцией/ созданием/ модернизацией объекта ГЧП, за минусом выплат, которые уже были выплачены государственным партнером. При этом, сумма выплат не должна превышать сумму компенсации инвестиционных затрат, изначально предусмотренных в договоре ГЧП. Плата за досрочное прекращение может включать в себя также и иные выплаты, предусмотренные договором ГЧП.</w:t>
      </w:r>
    </w:p>
    <w:bookmarkEnd w:id="587"/>
    <w:bookmarkStart w:name="z1281" w:id="588"/>
    <w:p>
      <w:pPr>
        <w:spacing w:after="0"/>
        <w:ind w:left="0"/>
        <w:jc w:val="left"/>
      </w:pPr>
      <w:r>
        <w:rPr>
          <w:rFonts w:ascii="Times New Roman"/>
          <w:b/>
          <w:i w:val="false"/>
          <w:color w:val="000000"/>
        </w:rPr>
        <w:t xml:space="preserve"> Глава 6. Порядок проведения мониторинга объектов и договоров государственно-частного партнерства, мониторинга и оценки реализации проектов государственно-частного партнерства</w:t>
      </w:r>
    </w:p>
    <w:bookmarkEnd w:id="588"/>
    <w:bookmarkStart w:name="z1282" w:id="589"/>
    <w:p>
      <w:pPr>
        <w:spacing w:after="0"/>
        <w:ind w:left="0"/>
        <w:jc w:val="both"/>
      </w:pPr>
      <w:r>
        <w:rPr>
          <w:rFonts w:ascii="Times New Roman"/>
          <w:b w:val="false"/>
          <w:i w:val="false"/>
          <w:color w:val="000000"/>
          <w:sz w:val="28"/>
        </w:rPr>
        <w:t>
      172. По реализуемым проектам ГЧП проводятся:</w:t>
      </w:r>
    </w:p>
    <w:bookmarkEnd w:id="589"/>
    <w:bookmarkStart w:name="z1283" w:id="590"/>
    <w:p>
      <w:pPr>
        <w:spacing w:after="0"/>
        <w:ind w:left="0"/>
        <w:jc w:val="both"/>
      </w:pPr>
      <w:r>
        <w:rPr>
          <w:rFonts w:ascii="Times New Roman"/>
          <w:b w:val="false"/>
          <w:i w:val="false"/>
          <w:color w:val="000000"/>
          <w:sz w:val="28"/>
        </w:rPr>
        <w:t xml:space="preserve">
      мониторинг объектов ГЧП, относящихся к республиканской собственности; </w:t>
      </w:r>
    </w:p>
    <w:bookmarkEnd w:id="590"/>
    <w:bookmarkStart w:name="z1284" w:id="591"/>
    <w:p>
      <w:pPr>
        <w:spacing w:after="0"/>
        <w:ind w:left="0"/>
        <w:jc w:val="both"/>
      </w:pPr>
      <w:r>
        <w:rPr>
          <w:rFonts w:ascii="Times New Roman"/>
          <w:b w:val="false"/>
          <w:i w:val="false"/>
          <w:color w:val="000000"/>
          <w:sz w:val="28"/>
        </w:rPr>
        <w:t>
      мониторинг реализации республиканских проектов ГЧП;</w:t>
      </w:r>
    </w:p>
    <w:bookmarkEnd w:id="591"/>
    <w:bookmarkStart w:name="z1285" w:id="592"/>
    <w:p>
      <w:pPr>
        <w:spacing w:after="0"/>
        <w:ind w:left="0"/>
        <w:jc w:val="both"/>
      </w:pPr>
      <w:r>
        <w:rPr>
          <w:rFonts w:ascii="Times New Roman"/>
          <w:b w:val="false"/>
          <w:i w:val="false"/>
          <w:color w:val="000000"/>
          <w:sz w:val="28"/>
        </w:rPr>
        <w:t>
      мониторинг договоров ГЧП и реализации местных проектов ГЧП.</w:t>
      </w:r>
    </w:p>
    <w:bookmarkEnd w:id="592"/>
    <w:bookmarkStart w:name="z1286" w:id="593"/>
    <w:p>
      <w:pPr>
        <w:spacing w:after="0"/>
        <w:ind w:left="0"/>
        <w:jc w:val="both"/>
      </w:pPr>
      <w:r>
        <w:rPr>
          <w:rFonts w:ascii="Times New Roman"/>
          <w:b w:val="false"/>
          <w:i w:val="false"/>
          <w:color w:val="000000"/>
          <w:sz w:val="28"/>
        </w:rPr>
        <w:t>
      Участие Национальной палаты предпринимателей Республики Казахстан в мониторинге реализации проектов ГЧП осуществляется в рамках консультативно-совещательного органа с выработкой рекомендаций по:</w:t>
      </w:r>
    </w:p>
    <w:bookmarkEnd w:id="593"/>
    <w:bookmarkStart w:name="z1287" w:id="594"/>
    <w:p>
      <w:pPr>
        <w:spacing w:after="0"/>
        <w:ind w:left="0"/>
        <w:jc w:val="both"/>
      </w:pPr>
      <w:r>
        <w:rPr>
          <w:rFonts w:ascii="Times New Roman"/>
          <w:b w:val="false"/>
          <w:i w:val="false"/>
          <w:color w:val="000000"/>
          <w:sz w:val="28"/>
        </w:rPr>
        <w:t>
      результатам рассмотрения практики и проблем реализации проектов ГЧП;</w:t>
      </w:r>
    </w:p>
    <w:bookmarkEnd w:id="594"/>
    <w:bookmarkStart w:name="z1288" w:id="595"/>
    <w:p>
      <w:pPr>
        <w:spacing w:after="0"/>
        <w:ind w:left="0"/>
        <w:jc w:val="both"/>
      </w:pPr>
      <w:r>
        <w:rPr>
          <w:rFonts w:ascii="Times New Roman"/>
          <w:b w:val="false"/>
          <w:i w:val="false"/>
          <w:color w:val="000000"/>
          <w:sz w:val="28"/>
        </w:rPr>
        <w:t>
      тиражированию успешной практики реализации проектов ГЧП;</w:t>
      </w:r>
    </w:p>
    <w:bookmarkEnd w:id="595"/>
    <w:bookmarkStart w:name="z1289" w:id="596"/>
    <w:p>
      <w:pPr>
        <w:spacing w:after="0"/>
        <w:ind w:left="0"/>
        <w:jc w:val="both"/>
      </w:pPr>
      <w:r>
        <w:rPr>
          <w:rFonts w:ascii="Times New Roman"/>
          <w:b w:val="false"/>
          <w:i w:val="false"/>
          <w:color w:val="000000"/>
          <w:sz w:val="28"/>
        </w:rPr>
        <w:t>
      расширению сфер и отраслей применения механизмов ГЧП;</w:t>
      </w:r>
    </w:p>
    <w:bookmarkEnd w:id="596"/>
    <w:bookmarkStart w:name="z1290" w:id="597"/>
    <w:p>
      <w:pPr>
        <w:spacing w:after="0"/>
        <w:ind w:left="0"/>
        <w:jc w:val="both"/>
      </w:pPr>
      <w:r>
        <w:rPr>
          <w:rFonts w:ascii="Times New Roman"/>
          <w:b w:val="false"/>
          <w:i w:val="false"/>
          <w:color w:val="000000"/>
          <w:sz w:val="28"/>
        </w:rPr>
        <w:t>
      совершенствованию законодательства Республики Казахстан в области ГЧП;</w:t>
      </w:r>
    </w:p>
    <w:bookmarkEnd w:id="597"/>
    <w:bookmarkStart w:name="z1291" w:id="598"/>
    <w:p>
      <w:pPr>
        <w:spacing w:after="0"/>
        <w:ind w:left="0"/>
        <w:jc w:val="both"/>
      </w:pPr>
      <w:r>
        <w:rPr>
          <w:rFonts w:ascii="Times New Roman"/>
          <w:b w:val="false"/>
          <w:i w:val="false"/>
          <w:color w:val="000000"/>
          <w:sz w:val="28"/>
        </w:rPr>
        <w:t>
      сопровождению проектов ГЧП;</w:t>
      </w:r>
    </w:p>
    <w:bookmarkEnd w:id="598"/>
    <w:bookmarkStart w:name="z1292" w:id="599"/>
    <w:p>
      <w:pPr>
        <w:spacing w:after="0"/>
        <w:ind w:left="0"/>
        <w:jc w:val="both"/>
      </w:pPr>
      <w:r>
        <w:rPr>
          <w:rFonts w:ascii="Times New Roman"/>
          <w:b w:val="false"/>
          <w:i w:val="false"/>
          <w:color w:val="000000"/>
          <w:sz w:val="28"/>
        </w:rPr>
        <w:t>
      вопросам информационной и методологической поддержки реализации проектов ГЧП.</w:t>
      </w:r>
    </w:p>
    <w:bookmarkEnd w:id="599"/>
    <w:bookmarkStart w:name="z1293" w:id="600"/>
    <w:p>
      <w:pPr>
        <w:spacing w:after="0"/>
        <w:ind w:left="0"/>
        <w:jc w:val="both"/>
      </w:pPr>
      <w:r>
        <w:rPr>
          <w:rFonts w:ascii="Times New Roman"/>
          <w:b w:val="false"/>
          <w:i w:val="false"/>
          <w:color w:val="000000"/>
          <w:sz w:val="28"/>
        </w:rPr>
        <w:t>
      173. Задачей мониторинга объектов ГЧП, относящихся к республиканской собственности, и договоров ГЧП по объектам ГЧП, относящимся к коммунальной собственности (далее – мониторинг объектов и договоров ГЧП), является предупреждение ситуаций нецелевого использования, наносящих ущерб государственному имуществу, переданному в ГЧП.</w:t>
      </w:r>
    </w:p>
    <w:bookmarkEnd w:id="600"/>
    <w:bookmarkStart w:name="z1294" w:id="601"/>
    <w:p>
      <w:pPr>
        <w:spacing w:after="0"/>
        <w:ind w:left="0"/>
        <w:jc w:val="both"/>
      </w:pPr>
      <w:r>
        <w:rPr>
          <w:rFonts w:ascii="Times New Roman"/>
          <w:b w:val="false"/>
          <w:i w:val="false"/>
          <w:color w:val="000000"/>
          <w:sz w:val="28"/>
        </w:rPr>
        <w:t>
      Мониторинг объектов и договоров ГЧП представляет собой систему сбора информации и анализа по использованию объекта ГЧП по целевому назначению.</w:t>
      </w:r>
    </w:p>
    <w:bookmarkEnd w:id="601"/>
    <w:bookmarkStart w:name="z1295" w:id="602"/>
    <w:p>
      <w:pPr>
        <w:spacing w:after="0"/>
        <w:ind w:left="0"/>
        <w:jc w:val="both"/>
      </w:pPr>
      <w:r>
        <w:rPr>
          <w:rFonts w:ascii="Times New Roman"/>
          <w:b w:val="false"/>
          <w:i w:val="false"/>
          <w:color w:val="000000"/>
          <w:sz w:val="28"/>
        </w:rPr>
        <w:t>
      174. Мониторинг объектов и договоров ГЧП осуществляют:</w:t>
      </w:r>
    </w:p>
    <w:bookmarkEnd w:id="602"/>
    <w:bookmarkStart w:name="z1296" w:id="603"/>
    <w:p>
      <w:pPr>
        <w:spacing w:after="0"/>
        <w:ind w:left="0"/>
        <w:jc w:val="both"/>
      </w:pPr>
      <w:r>
        <w:rPr>
          <w:rFonts w:ascii="Times New Roman"/>
          <w:b w:val="false"/>
          <w:i w:val="false"/>
          <w:color w:val="000000"/>
          <w:sz w:val="28"/>
        </w:rPr>
        <w:t>
      по объектам ГЧП, относящимся к республиканской собственности – уполномоченный государственный орган по осуществлению права распоряжения республиканской собственностью;</w:t>
      </w:r>
    </w:p>
    <w:bookmarkEnd w:id="603"/>
    <w:bookmarkStart w:name="z1297" w:id="604"/>
    <w:p>
      <w:pPr>
        <w:spacing w:after="0"/>
        <w:ind w:left="0"/>
        <w:jc w:val="both"/>
      </w:pPr>
      <w:r>
        <w:rPr>
          <w:rFonts w:ascii="Times New Roman"/>
          <w:b w:val="false"/>
          <w:i w:val="false"/>
          <w:color w:val="000000"/>
          <w:sz w:val="28"/>
        </w:rPr>
        <w:t>
      по объектам ГЧП, относящимся к коммунальной собственности – местные исполнительные органы областей (города республиканского значения, столицы).</w:t>
      </w:r>
    </w:p>
    <w:bookmarkEnd w:id="604"/>
    <w:bookmarkStart w:name="z1298" w:id="605"/>
    <w:p>
      <w:pPr>
        <w:spacing w:after="0"/>
        <w:ind w:left="0"/>
        <w:jc w:val="both"/>
      </w:pPr>
      <w:r>
        <w:rPr>
          <w:rFonts w:ascii="Times New Roman"/>
          <w:b w:val="false"/>
          <w:i w:val="false"/>
          <w:color w:val="000000"/>
          <w:sz w:val="28"/>
        </w:rPr>
        <w:t>
      175. Частный партнер по объектам ГЧП, относящимся к республиканской собственности, представляет в уполномоченный орган по осуществлению права распоряжения республиканской собственностью, по объектам ГЧП, относящимся к коммунальной собственности – в местные исполнительные органы областей (города республиканского значения, столицы) отчеты по следующим сделкам имущественного характера, связанным с государственной собственностью:</w:t>
      </w:r>
    </w:p>
    <w:bookmarkEnd w:id="605"/>
    <w:bookmarkStart w:name="z1299" w:id="606"/>
    <w:p>
      <w:pPr>
        <w:spacing w:after="0"/>
        <w:ind w:left="0"/>
        <w:jc w:val="both"/>
      </w:pPr>
      <w:r>
        <w:rPr>
          <w:rFonts w:ascii="Times New Roman"/>
          <w:b w:val="false"/>
          <w:i w:val="false"/>
          <w:color w:val="000000"/>
          <w:sz w:val="28"/>
        </w:rPr>
        <w:t xml:space="preserve">
      1) субаренды государственного имущества; </w:t>
      </w:r>
    </w:p>
    <w:bookmarkEnd w:id="606"/>
    <w:bookmarkStart w:name="z1300" w:id="607"/>
    <w:p>
      <w:pPr>
        <w:spacing w:after="0"/>
        <w:ind w:left="0"/>
        <w:jc w:val="both"/>
      </w:pPr>
      <w:r>
        <w:rPr>
          <w:rFonts w:ascii="Times New Roman"/>
          <w:b w:val="false"/>
          <w:i w:val="false"/>
          <w:color w:val="000000"/>
          <w:sz w:val="28"/>
        </w:rPr>
        <w:t xml:space="preserve">
      2) залога государственного имущества; </w:t>
      </w:r>
    </w:p>
    <w:bookmarkEnd w:id="607"/>
    <w:bookmarkStart w:name="z1301" w:id="608"/>
    <w:p>
      <w:pPr>
        <w:spacing w:after="0"/>
        <w:ind w:left="0"/>
        <w:jc w:val="both"/>
      </w:pPr>
      <w:r>
        <w:rPr>
          <w:rFonts w:ascii="Times New Roman"/>
          <w:b w:val="false"/>
          <w:i w:val="false"/>
          <w:color w:val="000000"/>
          <w:sz w:val="28"/>
        </w:rPr>
        <w:t xml:space="preserve">
      3) по проведению третьими лицами улучшений государственного имущества; </w:t>
      </w:r>
    </w:p>
    <w:bookmarkEnd w:id="608"/>
    <w:bookmarkStart w:name="z1302" w:id="609"/>
    <w:p>
      <w:pPr>
        <w:spacing w:after="0"/>
        <w:ind w:left="0"/>
        <w:jc w:val="both"/>
      </w:pPr>
      <w:r>
        <w:rPr>
          <w:rFonts w:ascii="Times New Roman"/>
          <w:b w:val="false"/>
          <w:i w:val="false"/>
          <w:color w:val="000000"/>
          <w:sz w:val="28"/>
        </w:rPr>
        <w:t>
      4) отчуждения государственного имущества.</w:t>
      </w:r>
    </w:p>
    <w:bookmarkEnd w:id="609"/>
    <w:bookmarkStart w:name="z1303" w:id="610"/>
    <w:p>
      <w:pPr>
        <w:spacing w:after="0"/>
        <w:ind w:left="0"/>
        <w:jc w:val="both"/>
      </w:pPr>
      <w:r>
        <w:rPr>
          <w:rFonts w:ascii="Times New Roman"/>
          <w:b w:val="false"/>
          <w:i w:val="false"/>
          <w:color w:val="000000"/>
          <w:sz w:val="28"/>
        </w:rPr>
        <w:t>
      176. Отчеты обо всех сделках имущественного характера, связанных с государственной собственностью, представляются в течение 10 (десяти) рабочих дней со дня заключения такой сделки.</w:t>
      </w:r>
    </w:p>
    <w:bookmarkEnd w:id="610"/>
    <w:bookmarkStart w:name="z1304" w:id="611"/>
    <w:p>
      <w:pPr>
        <w:spacing w:after="0"/>
        <w:ind w:left="0"/>
        <w:jc w:val="both"/>
      </w:pPr>
      <w:r>
        <w:rPr>
          <w:rFonts w:ascii="Times New Roman"/>
          <w:b w:val="false"/>
          <w:i w:val="false"/>
          <w:color w:val="000000"/>
          <w:sz w:val="28"/>
        </w:rPr>
        <w:t xml:space="preserve">
      177. Отчет обо всех сделках имущественного характера, связанных с государственной собственностью, представляется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включает в себя следующие сведения:</w:t>
      </w:r>
    </w:p>
    <w:bookmarkEnd w:id="611"/>
    <w:bookmarkStart w:name="z1305" w:id="612"/>
    <w:p>
      <w:pPr>
        <w:spacing w:after="0"/>
        <w:ind w:left="0"/>
        <w:jc w:val="both"/>
      </w:pPr>
      <w:r>
        <w:rPr>
          <w:rFonts w:ascii="Times New Roman"/>
          <w:b w:val="false"/>
          <w:i w:val="false"/>
          <w:color w:val="000000"/>
          <w:sz w:val="28"/>
        </w:rPr>
        <w:t xml:space="preserve">
      1) вид сделки (субаренда, залог, проведение улучшений, отчуждение); </w:t>
      </w:r>
    </w:p>
    <w:bookmarkEnd w:id="612"/>
    <w:bookmarkStart w:name="z1306" w:id="613"/>
    <w:p>
      <w:pPr>
        <w:spacing w:after="0"/>
        <w:ind w:left="0"/>
        <w:jc w:val="both"/>
      </w:pPr>
      <w:r>
        <w:rPr>
          <w:rFonts w:ascii="Times New Roman"/>
          <w:b w:val="false"/>
          <w:i w:val="false"/>
          <w:color w:val="000000"/>
          <w:sz w:val="28"/>
        </w:rPr>
        <w:t xml:space="preserve">
      2) реквизиты сделки (номер и дата договора, сроки исполнения сделки, стороны сделки, условия оплаты или порядок внесения платежей, предусмотренные сделкой); </w:t>
      </w:r>
    </w:p>
    <w:bookmarkEnd w:id="613"/>
    <w:bookmarkStart w:name="z1307" w:id="614"/>
    <w:p>
      <w:pPr>
        <w:spacing w:after="0"/>
        <w:ind w:left="0"/>
        <w:jc w:val="both"/>
      </w:pPr>
      <w:r>
        <w:rPr>
          <w:rFonts w:ascii="Times New Roman"/>
          <w:b w:val="false"/>
          <w:i w:val="false"/>
          <w:color w:val="000000"/>
          <w:sz w:val="28"/>
        </w:rPr>
        <w:t>
      3) описание и стоимость государственного имущества, являющегося предметом сделки.</w:t>
      </w:r>
    </w:p>
    <w:bookmarkEnd w:id="614"/>
    <w:bookmarkStart w:name="z1308" w:id="615"/>
    <w:p>
      <w:pPr>
        <w:spacing w:after="0"/>
        <w:ind w:left="0"/>
        <w:jc w:val="both"/>
      </w:pPr>
      <w:r>
        <w:rPr>
          <w:rFonts w:ascii="Times New Roman"/>
          <w:b w:val="false"/>
          <w:i w:val="false"/>
          <w:color w:val="000000"/>
          <w:sz w:val="28"/>
        </w:rPr>
        <w:t>
      178. Частный партнер формирует отчет в электронном виде с использованием программного обеспечения, подписывает его электронной цифровой подписью, выданной национальным удостоверяющим центром, и направляет в уполномоченный орган по управлению государственным имуществом – в отношении республиканского имущества или в местный исполнительный орган области (города республиканского значения, столицы) – в отношении коммунального имущества, посредством реестра государственного имущества, используя имеющийся в программном обеспечении сервис для отправки и включения отчета в структуру реестра.</w:t>
      </w:r>
    </w:p>
    <w:bookmarkEnd w:id="615"/>
    <w:bookmarkStart w:name="z1309" w:id="616"/>
    <w:p>
      <w:pPr>
        <w:spacing w:after="0"/>
        <w:ind w:left="0"/>
        <w:jc w:val="both"/>
      </w:pPr>
      <w:r>
        <w:rPr>
          <w:rFonts w:ascii="Times New Roman"/>
          <w:b w:val="false"/>
          <w:i w:val="false"/>
          <w:color w:val="000000"/>
          <w:sz w:val="28"/>
        </w:rPr>
        <w:t>
      Программное обеспечение представляет собой совокупность программ, программных кодов, а также программных продуктов с технической документацией, необходимой для их эксплуатации.</w:t>
      </w:r>
    </w:p>
    <w:bookmarkEnd w:id="616"/>
    <w:bookmarkStart w:name="z1310" w:id="617"/>
    <w:p>
      <w:pPr>
        <w:spacing w:after="0"/>
        <w:ind w:left="0"/>
        <w:jc w:val="both"/>
      </w:pPr>
      <w:r>
        <w:rPr>
          <w:rFonts w:ascii="Times New Roman"/>
          <w:b w:val="false"/>
          <w:i w:val="false"/>
          <w:color w:val="000000"/>
          <w:sz w:val="28"/>
        </w:rPr>
        <w:t>
      Реестр государственного имущества представляет собой единую информационную автоматизированную систему учета государственного имущества, за исключением имущества, находящегося в оперативном управлении специальных государственных органов, и государственного материального резерва.</w:t>
      </w:r>
    </w:p>
    <w:bookmarkEnd w:id="617"/>
    <w:bookmarkStart w:name="z1311" w:id="618"/>
    <w:p>
      <w:pPr>
        <w:spacing w:after="0"/>
        <w:ind w:left="0"/>
        <w:jc w:val="both"/>
      </w:pPr>
      <w:r>
        <w:rPr>
          <w:rFonts w:ascii="Times New Roman"/>
          <w:b w:val="false"/>
          <w:i w:val="false"/>
          <w:color w:val="000000"/>
          <w:sz w:val="28"/>
        </w:rPr>
        <w:t>
      179. Уполномоченный орган по управлению государственным имуществом представляет информацию по целевому использованию государственного имущества, переданному в ГЧП ежегодно в срок до 30 января года, следующего за отчетным, в центральный уполномоченный орган по государственному планированию.</w:t>
      </w:r>
    </w:p>
    <w:bookmarkEnd w:id="618"/>
    <w:bookmarkStart w:name="z1312" w:id="619"/>
    <w:p>
      <w:pPr>
        <w:spacing w:after="0"/>
        <w:ind w:left="0"/>
        <w:jc w:val="both"/>
      </w:pPr>
      <w:r>
        <w:rPr>
          <w:rFonts w:ascii="Times New Roman"/>
          <w:b w:val="false"/>
          <w:i w:val="false"/>
          <w:color w:val="000000"/>
          <w:sz w:val="28"/>
        </w:rPr>
        <w:t>
      180. Мониторинг реализации проектов ГЧП осуществляется уполномоченным органом соответствующей отрасли, местными исполнительными органами областей, городов республиканского значения и столицы на ежегодной основе с момента вступления в силу договора ГЧП.</w:t>
      </w:r>
    </w:p>
    <w:bookmarkEnd w:id="619"/>
    <w:p>
      <w:pPr>
        <w:spacing w:after="0"/>
        <w:ind w:left="0"/>
        <w:jc w:val="both"/>
      </w:pPr>
      <w:r>
        <w:rPr>
          <w:rFonts w:ascii="Times New Roman"/>
          <w:b w:val="false"/>
          <w:i w:val="false"/>
          <w:color w:val="000000"/>
          <w:sz w:val="28"/>
        </w:rPr>
        <w:t>
      Мониторинг реализации проектов ГЧП представляет собой непрерывный процесс сбора, анализа и обобщения информации о ходе реализации проекта ГЧП.</w:t>
      </w:r>
    </w:p>
    <w:p>
      <w:pPr>
        <w:spacing w:after="0"/>
        <w:ind w:left="0"/>
        <w:jc w:val="both"/>
      </w:pPr>
      <w:r>
        <w:rPr>
          <w:rFonts w:ascii="Times New Roman"/>
          <w:b w:val="false"/>
          <w:i w:val="false"/>
          <w:color w:val="000000"/>
          <w:sz w:val="28"/>
        </w:rPr>
        <w:t xml:space="preserve">
      В рамках мониторинга реализации местных проектов ГЧП государственные партнеры ежегодно не позднее 20 января года, следующего за отчетным, представляют в местный уполномоченный орган по государственному планированию с одновременным уведомлением территориальных подразделений (филиалов/представительств) Национальной палаты предпринимателей Республики Казахстан информацию по мониторингу реализации проекта государственно-частного партнҰрства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для последующего направления в Центр развития ГЧП.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180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5" w:id="620"/>
    <w:p>
      <w:pPr>
        <w:spacing w:after="0"/>
        <w:ind w:left="0"/>
        <w:jc w:val="both"/>
      </w:pPr>
      <w:r>
        <w:rPr>
          <w:rFonts w:ascii="Times New Roman"/>
          <w:b w:val="false"/>
          <w:i w:val="false"/>
          <w:color w:val="000000"/>
          <w:sz w:val="28"/>
        </w:rPr>
        <w:t>
      181. Для проведения оценки реализации проектов ГЧП центральный уполномоченный орган по государственному планированию привлекает Центр развития ГЧП.</w:t>
      </w:r>
    </w:p>
    <w:bookmarkEnd w:id="620"/>
    <w:bookmarkStart w:name="z1316" w:id="621"/>
    <w:p>
      <w:pPr>
        <w:spacing w:after="0"/>
        <w:ind w:left="0"/>
        <w:jc w:val="both"/>
      </w:pPr>
      <w:r>
        <w:rPr>
          <w:rFonts w:ascii="Times New Roman"/>
          <w:b w:val="false"/>
          <w:i w:val="false"/>
          <w:color w:val="000000"/>
          <w:sz w:val="28"/>
        </w:rPr>
        <w:t xml:space="preserve">
      182. Информация по мониторингу реализации республиканских проектов ГЧП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представляется для проведения оценки реализации проектов ГЧП отраслевыми центральными государственными органами в Центр развития ГЧП ежегодно не позднее 20 февраля года, следующего за отчетным, с одновременным уведомлением Национальной палаты предпринимателей Республики Казахстан, за подписью не ниже заместителя первого руководителя уполномоченного органа соответствующей отрасли.</w:t>
      </w:r>
    </w:p>
    <w:bookmarkEnd w:id="621"/>
    <w:p>
      <w:pPr>
        <w:spacing w:after="0"/>
        <w:ind w:left="0"/>
        <w:jc w:val="both"/>
      </w:pPr>
      <w:r>
        <w:rPr>
          <w:rFonts w:ascii="Times New Roman"/>
          <w:b w:val="false"/>
          <w:i w:val="false"/>
          <w:color w:val="000000"/>
          <w:sz w:val="28"/>
        </w:rPr>
        <w:t>
      Информация по мониторингу реализации местных проектов ГЧП по форме согласно приложению 7 к настоящим Правилам представляется для проведения оценки реализации проектов ГЧП местным уполномоченным органом по государственному планированию в Центр развития ГЧП ежегодно не позднее 20 февраля года, следующего за отчетным, с одновременным уведомлением Национальной палаты предпринимателей Республики Казахстан за подписью не ниже заместителя акима области, города республиканского значения и столицы.</w:t>
      </w:r>
    </w:p>
    <w:p>
      <w:pPr>
        <w:spacing w:after="0"/>
        <w:ind w:left="0"/>
        <w:jc w:val="both"/>
      </w:pPr>
      <w:r>
        <w:rPr>
          <w:rFonts w:ascii="Times New Roman"/>
          <w:b w:val="false"/>
          <w:i w:val="false"/>
          <w:color w:val="000000"/>
          <w:sz w:val="28"/>
        </w:rPr>
        <w:t>
      В случае представления не полной или не качественной информации по форме согласно приложению 7 к настоящим Правилам, заполненной отраслевыми местными либо центральными государственными органами, данная информация возвращается на доработку официальным письмом. При этом оценка реализации данного проекта отражается в следующем отчете об оценке реализации или переносится на следующий год с уведомлением о некачественном (неполном) предоставлении информации в центральный уполномоченный орган по государственному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7" w:id="622"/>
    <w:p>
      <w:pPr>
        <w:spacing w:after="0"/>
        <w:ind w:left="0"/>
        <w:jc w:val="both"/>
      </w:pPr>
      <w:r>
        <w:rPr>
          <w:rFonts w:ascii="Times New Roman"/>
          <w:b w:val="false"/>
          <w:i w:val="false"/>
          <w:color w:val="000000"/>
          <w:sz w:val="28"/>
        </w:rPr>
        <w:t>
      183. Информация для оценки реализации проектов ГЧП представляется по проектам ГЧП договора, по которым заключены до 31 декабря года, предшествующего году проведения оценки реализации проектов ГЧП.</w:t>
      </w:r>
    </w:p>
    <w:bookmarkEnd w:id="622"/>
    <w:p>
      <w:pPr>
        <w:spacing w:after="0"/>
        <w:ind w:left="0"/>
        <w:jc w:val="both"/>
      </w:pPr>
      <w:r>
        <w:rPr>
          <w:rFonts w:ascii="Times New Roman"/>
          <w:b w:val="false"/>
          <w:i w:val="false"/>
          <w:color w:val="000000"/>
          <w:sz w:val="28"/>
        </w:rPr>
        <w:t>
      Для проведения оценки реализации проектов ГЧП используется информация по мониторингу и по заключенным договорам, указанная в пунктах 170-2 и 182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183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1" w:id="623"/>
    <w:p>
      <w:pPr>
        <w:spacing w:after="0"/>
        <w:ind w:left="0"/>
        <w:jc w:val="both"/>
      </w:pPr>
      <w:r>
        <w:rPr>
          <w:rFonts w:ascii="Times New Roman"/>
          <w:b w:val="false"/>
          <w:i w:val="false"/>
          <w:color w:val="000000"/>
          <w:sz w:val="28"/>
        </w:rPr>
        <w:t>
      184. Центр развития ГЧП самостоятельно запрашивает и получает недостающую и (или) дополнительную информацию, необходимую для проведения оценки путем направления соответствующего уведомления с указанием сроков представления.</w:t>
      </w:r>
    </w:p>
    <w:bookmarkEnd w:id="623"/>
    <w:bookmarkStart w:name="z1322" w:id="624"/>
    <w:p>
      <w:pPr>
        <w:spacing w:after="0"/>
        <w:ind w:left="0"/>
        <w:jc w:val="both"/>
      </w:pPr>
      <w:r>
        <w:rPr>
          <w:rFonts w:ascii="Times New Roman"/>
          <w:b w:val="false"/>
          <w:i w:val="false"/>
          <w:color w:val="000000"/>
          <w:sz w:val="28"/>
        </w:rPr>
        <w:t>
      В случае, если информация для оценки реализации проектов ГЧП не представлена в установленные сроки, Центр развития ГЧП направляет в центральный уполномоченный орган по государственному планированию соответствующее уведомление.</w:t>
      </w:r>
    </w:p>
    <w:bookmarkEnd w:id="624"/>
    <w:bookmarkStart w:name="z1323" w:id="625"/>
    <w:p>
      <w:pPr>
        <w:spacing w:after="0"/>
        <w:ind w:left="0"/>
        <w:jc w:val="both"/>
      </w:pPr>
      <w:r>
        <w:rPr>
          <w:rFonts w:ascii="Times New Roman"/>
          <w:b w:val="false"/>
          <w:i w:val="false"/>
          <w:color w:val="000000"/>
          <w:sz w:val="28"/>
        </w:rPr>
        <w:t>
      В уведомлении указывается о неисполнении уполномоченным органом соответствующей отрасли, местным исполнительным органом области, города республиканского значения и столицы требований настоящего пункта Правил, а также рекомендация об отражении данного неисполнения в сводном отчете для внесения в Правительство.</w:t>
      </w:r>
    </w:p>
    <w:bookmarkEnd w:id="625"/>
    <w:bookmarkStart w:name="z1324" w:id="626"/>
    <w:p>
      <w:pPr>
        <w:spacing w:after="0"/>
        <w:ind w:left="0"/>
        <w:jc w:val="both"/>
      </w:pPr>
      <w:r>
        <w:rPr>
          <w:rFonts w:ascii="Times New Roman"/>
          <w:b w:val="false"/>
          <w:i w:val="false"/>
          <w:color w:val="000000"/>
          <w:sz w:val="28"/>
        </w:rPr>
        <w:t>
      185. Оценкой реализации проектов ГЧП является процесс анализа достижения запланированных показателей в соответствии с договором ГЧП на основе данных мониторинга с отражением финансовых параметров проекта и принятых государственных обязательств.</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5" w:id="627"/>
    <w:p>
      <w:pPr>
        <w:spacing w:after="0"/>
        <w:ind w:left="0"/>
        <w:jc w:val="both"/>
      </w:pPr>
      <w:r>
        <w:rPr>
          <w:rFonts w:ascii="Times New Roman"/>
          <w:b w:val="false"/>
          <w:i w:val="false"/>
          <w:color w:val="000000"/>
          <w:sz w:val="28"/>
        </w:rPr>
        <w:t>
      186. Результатом оценки реализации проектов ГЧП является отчет, содержащий рекомендации по улучшению качества управления проектами ГЧП.</w:t>
      </w:r>
    </w:p>
    <w:bookmarkEnd w:id="627"/>
    <w:p>
      <w:pPr>
        <w:spacing w:after="0"/>
        <w:ind w:left="0"/>
        <w:jc w:val="both"/>
      </w:pPr>
      <w:r>
        <w:rPr>
          <w:rFonts w:ascii="Times New Roman"/>
          <w:b w:val="false"/>
          <w:i w:val="false"/>
          <w:color w:val="000000"/>
          <w:sz w:val="28"/>
        </w:rPr>
        <w:t>
      Центр развития ГЧП в рамках оценки реализации проектов ГЧП подготавливает аналитический отчет, при необходимости содержащий рекомендации по совершенствованию законодательства в области ГЧП.</w:t>
      </w:r>
    </w:p>
    <w:p>
      <w:pPr>
        <w:spacing w:after="0"/>
        <w:ind w:left="0"/>
        <w:jc w:val="both"/>
      </w:pPr>
      <w:r>
        <w:rPr>
          <w:rFonts w:ascii="Times New Roman"/>
          <w:b w:val="false"/>
          <w:i w:val="false"/>
          <w:color w:val="000000"/>
          <w:sz w:val="28"/>
        </w:rPr>
        <w:t>
      Структура отчета оценки реализации проектов ГЧП состоит из:</w:t>
      </w:r>
    </w:p>
    <w:p>
      <w:pPr>
        <w:spacing w:after="0"/>
        <w:ind w:left="0"/>
        <w:jc w:val="both"/>
      </w:pPr>
      <w:r>
        <w:rPr>
          <w:rFonts w:ascii="Times New Roman"/>
          <w:b w:val="false"/>
          <w:i w:val="false"/>
          <w:color w:val="000000"/>
          <w:sz w:val="28"/>
        </w:rPr>
        <w:t>
      сводной информации по оценке проектов ГЧП с выводами и рекомендациями;</w:t>
      </w:r>
    </w:p>
    <w:p>
      <w:pPr>
        <w:spacing w:after="0"/>
        <w:ind w:left="0"/>
        <w:jc w:val="both"/>
      </w:pPr>
      <w:r>
        <w:rPr>
          <w:rFonts w:ascii="Times New Roman"/>
          <w:b w:val="false"/>
          <w:i w:val="false"/>
          <w:color w:val="000000"/>
          <w:sz w:val="28"/>
        </w:rPr>
        <w:t>
      основной части отчета, отражающей достижение запланированных показателей. Основной отчет содержит краткую информацию по каждому проекту ГЧП, включающую наименование, стоимость, цель, период реализации проекта ГЧП, наименование государственного и частного партнеров;</w:t>
      </w:r>
    </w:p>
    <w:p>
      <w:pPr>
        <w:spacing w:after="0"/>
        <w:ind w:left="0"/>
        <w:jc w:val="both"/>
      </w:pPr>
      <w:r>
        <w:rPr>
          <w:rFonts w:ascii="Times New Roman"/>
          <w:b w:val="false"/>
          <w:i w:val="false"/>
          <w:color w:val="000000"/>
          <w:sz w:val="28"/>
        </w:rPr>
        <w:t>
      рекомендаций по совершенствованию законодательства в области ГЧП с приложением сравнительной таблицы (при необходимости).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3" w:id="628"/>
    <w:p>
      <w:pPr>
        <w:spacing w:after="0"/>
        <w:ind w:left="0"/>
        <w:jc w:val="both"/>
      </w:pPr>
      <w:r>
        <w:rPr>
          <w:rFonts w:ascii="Times New Roman"/>
          <w:b w:val="false"/>
          <w:i w:val="false"/>
          <w:color w:val="000000"/>
          <w:sz w:val="28"/>
        </w:rPr>
        <w:t>
      187. Результаты оценки реализации проектов ГЧП направляются Центром развития ГЧП в центральный уполномоченный орган по государственному планированию три раза в год:</w:t>
      </w:r>
    </w:p>
    <w:bookmarkEnd w:id="628"/>
    <w:p>
      <w:pPr>
        <w:spacing w:after="0"/>
        <w:ind w:left="0"/>
        <w:jc w:val="both"/>
      </w:pPr>
      <w:r>
        <w:rPr>
          <w:rFonts w:ascii="Times New Roman"/>
          <w:b w:val="false"/>
          <w:i w:val="false"/>
          <w:color w:val="000000"/>
          <w:sz w:val="28"/>
        </w:rPr>
        <w:t>
      до 30 мая по проектам ГЧП, которыми предусматриваются:</w:t>
      </w:r>
    </w:p>
    <w:p>
      <w:pPr>
        <w:spacing w:after="0"/>
        <w:ind w:left="0"/>
        <w:jc w:val="both"/>
      </w:pPr>
      <w:r>
        <w:rPr>
          <w:rFonts w:ascii="Times New Roman"/>
          <w:b w:val="false"/>
          <w:i w:val="false"/>
          <w:color w:val="000000"/>
          <w:sz w:val="28"/>
        </w:rPr>
        <w:t>
      1) компенсация инвестиционных затрат по проекту государственно-частного партнерства;</w:t>
      </w:r>
    </w:p>
    <w:p>
      <w:pPr>
        <w:spacing w:after="0"/>
        <w:ind w:left="0"/>
        <w:jc w:val="both"/>
      </w:pPr>
      <w:r>
        <w:rPr>
          <w:rFonts w:ascii="Times New Roman"/>
          <w:b w:val="false"/>
          <w:i w:val="false"/>
          <w:color w:val="000000"/>
          <w:sz w:val="28"/>
        </w:rPr>
        <w:t>
      2) поручительства государства по инфраструктурным облигациям;</w:t>
      </w:r>
    </w:p>
    <w:p>
      <w:pPr>
        <w:spacing w:after="0"/>
        <w:ind w:left="0"/>
        <w:jc w:val="both"/>
      </w:pPr>
      <w:r>
        <w:rPr>
          <w:rFonts w:ascii="Times New Roman"/>
          <w:b w:val="false"/>
          <w:i w:val="false"/>
          <w:color w:val="000000"/>
          <w:sz w:val="28"/>
        </w:rPr>
        <w:t>
      3) государственные гарантии по займам, привлекаемым для финансирования проектов государственно-частного партнерства;</w:t>
      </w:r>
    </w:p>
    <w:p>
      <w:pPr>
        <w:spacing w:after="0"/>
        <w:ind w:left="0"/>
        <w:jc w:val="both"/>
      </w:pPr>
      <w:r>
        <w:rPr>
          <w:rFonts w:ascii="Times New Roman"/>
          <w:b w:val="false"/>
          <w:i w:val="false"/>
          <w:color w:val="000000"/>
          <w:sz w:val="28"/>
        </w:rPr>
        <w:t>
      4) софинансирование проектов государственно-частного партнерства.</w:t>
      </w:r>
    </w:p>
    <w:p>
      <w:pPr>
        <w:spacing w:after="0"/>
        <w:ind w:left="0"/>
        <w:jc w:val="both"/>
      </w:pPr>
      <w:r>
        <w:rPr>
          <w:rFonts w:ascii="Times New Roman"/>
          <w:b w:val="false"/>
          <w:i w:val="false"/>
          <w:color w:val="000000"/>
          <w:sz w:val="28"/>
        </w:rPr>
        <w:t>
      до 30 августа по проектам ГЧП, которыми предусматриваются:</w:t>
      </w:r>
    </w:p>
    <w:p>
      <w:pPr>
        <w:spacing w:after="0"/>
        <w:ind w:left="0"/>
        <w:jc w:val="both"/>
      </w:pPr>
      <w:r>
        <w:rPr>
          <w:rFonts w:ascii="Times New Roman"/>
          <w:b w:val="false"/>
          <w:i w:val="false"/>
          <w:color w:val="000000"/>
          <w:sz w:val="28"/>
        </w:rPr>
        <w:t>
      1) компенсация операционных затрат по проекту государственно-частного партнерства;</w:t>
      </w:r>
    </w:p>
    <w:p>
      <w:pPr>
        <w:spacing w:after="0"/>
        <w:ind w:left="0"/>
        <w:jc w:val="both"/>
      </w:pPr>
      <w:r>
        <w:rPr>
          <w:rFonts w:ascii="Times New Roman"/>
          <w:b w:val="false"/>
          <w:i w:val="false"/>
          <w:color w:val="000000"/>
          <w:sz w:val="28"/>
        </w:rPr>
        <w:t>
      2) вознаграждения за осуществление управления объектом государственно-частного партнерства, находящимся в государственной собственности, а также арендная плата за пользование объектом государственно-частного партнерства;</w:t>
      </w:r>
    </w:p>
    <w:p>
      <w:pPr>
        <w:spacing w:after="0"/>
        <w:ind w:left="0"/>
        <w:jc w:val="both"/>
      </w:pPr>
      <w:r>
        <w:rPr>
          <w:rFonts w:ascii="Times New Roman"/>
          <w:b w:val="false"/>
          <w:i w:val="false"/>
          <w:color w:val="000000"/>
          <w:sz w:val="28"/>
        </w:rPr>
        <w:t>
      3) плата за доступность.</w:t>
      </w:r>
    </w:p>
    <w:p>
      <w:pPr>
        <w:spacing w:after="0"/>
        <w:ind w:left="0"/>
        <w:jc w:val="both"/>
      </w:pPr>
      <w:r>
        <w:rPr>
          <w:rFonts w:ascii="Times New Roman"/>
          <w:b w:val="false"/>
          <w:i w:val="false"/>
          <w:color w:val="000000"/>
          <w:sz w:val="28"/>
        </w:rPr>
        <w:t>
      до 30 ноября по проектам ГЧП, которыми предусматриваются:</w:t>
      </w:r>
    </w:p>
    <w:p>
      <w:pPr>
        <w:spacing w:after="0"/>
        <w:ind w:left="0"/>
        <w:jc w:val="both"/>
      </w:pPr>
      <w:r>
        <w:rPr>
          <w:rFonts w:ascii="Times New Roman"/>
          <w:b w:val="false"/>
          <w:i w:val="false"/>
          <w:color w:val="000000"/>
          <w:sz w:val="28"/>
        </w:rPr>
        <w:t>
      1) реализация товаров, работ и услуг в процессе эксплуатации объекта государственно-частного партнерства;</w:t>
      </w:r>
    </w:p>
    <w:p>
      <w:pPr>
        <w:spacing w:after="0"/>
        <w:ind w:left="0"/>
        <w:jc w:val="both"/>
      </w:pPr>
      <w:r>
        <w:rPr>
          <w:rFonts w:ascii="Times New Roman"/>
          <w:b w:val="false"/>
          <w:i w:val="false"/>
          <w:color w:val="000000"/>
          <w:sz w:val="28"/>
        </w:rPr>
        <w:t>
      2) субсидии от государства в случаях, установленных законодательством Республики Казахстан;</w:t>
      </w:r>
    </w:p>
    <w:p>
      <w:pPr>
        <w:spacing w:after="0"/>
        <w:ind w:left="0"/>
        <w:jc w:val="both"/>
      </w:pPr>
      <w:r>
        <w:rPr>
          <w:rFonts w:ascii="Times New Roman"/>
          <w:b w:val="false"/>
          <w:i w:val="false"/>
          <w:color w:val="000000"/>
          <w:sz w:val="28"/>
        </w:rPr>
        <w:t>
      3) гарантия потребления государством определенного объема товаров, работ и услуг, производимых в ходе реализации проекта государственно-частного партнерства;</w:t>
      </w:r>
    </w:p>
    <w:p>
      <w:pPr>
        <w:spacing w:after="0"/>
        <w:ind w:left="0"/>
        <w:jc w:val="both"/>
      </w:pPr>
      <w:r>
        <w:rPr>
          <w:rFonts w:ascii="Times New Roman"/>
          <w:b w:val="false"/>
          <w:i w:val="false"/>
          <w:color w:val="000000"/>
          <w:sz w:val="28"/>
        </w:rPr>
        <w:t>
      4) передача исключительных прав на объекты интеллектуальной собственности, принадлежащие государству;</w:t>
      </w:r>
    </w:p>
    <w:p>
      <w:pPr>
        <w:spacing w:after="0"/>
        <w:ind w:left="0"/>
        <w:jc w:val="both"/>
      </w:pPr>
      <w:r>
        <w:rPr>
          <w:rFonts w:ascii="Times New Roman"/>
          <w:b w:val="false"/>
          <w:i w:val="false"/>
          <w:color w:val="000000"/>
          <w:sz w:val="28"/>
        </w:rPr>
        <w:t>
      5) предоставления натурных грантов в соответствии с законодательством Республики Казахстан;</w:t>
      </w:r>
    </w:p>
    <w:p>
      <w:pPr>
        <w:spacing w:after="0"/>
        <w:ind w:left="0"/>
        <w:jc w:val="both"/>
      </w:pPr>
      <w:r>
        <w:rPr>
          <w:rFonts w:ascii="Times New Roman"/>
          <w:b w:val="false"/>
          <w:i w:val="false"/>
          <w:color w:val="000000"/>
          <w:sz w:val="28"/>
        </w:rPr>
        <w:t>
      6) прочие выплаты из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4" w:id="629"/>
    <w:p>
      <w:pPr>
        <w:spacing w:after="0"/>
        <w:ind w:left="0"/>
        <w:jc w:val="both"/>
      </w:pPr>
      <w:r>
        <w:rPr>
          <w:rFonts w:ascii="Times New Roman"/>
          <w:b w:val="false"/>
          <w:i w:val="false"/>
          <w:color w:val="000000"/>
          <w:sz w:val="28"/>
        </w:rPr>
        <w:t>
      188. Центральный уполномоченный орган по государственному планированию не позднее 30 (тридцати) календарных дней с момента поступления отчета Центра развития ГЧП направляет следующим заинтересованным сторонам:</w:t>
      </w:r>
    </w:p>
    <w:bookmarkEnd w:id="629"/>
    <w:p>
      <w:pPr>
        <w:spacing w:after="0"/>
        <w:ind w:left="0"/>
        <w:jc w:val="both"/>
      </w:pPr>
      <w:r>
        <w:rPr>
          <w:rFonts w:ascii="Times New Roman"/>
          <w:b w:val="false"/>
          <w:i w:val="false"/>
          <w:color w:val="000000"/>
          <w:sz w:val="28"/>
        </w:rPr>
        <w:t>
      в уполномоченный орган по управлению государственным имуществом для внесения данных в Реестр, местным исполнительным органам областей, городов республиканского значения и столицы по объектам ГЧП, относящимся к коммунальной собственности результаты оценки реализации проектов ГЧП;</w:t>
      </w:r>
    </w:p>
    <w:p>
      <w:pPr>
        <w:spacing w:after="0"/>
        <w:ind w:left="0"/>
        <w:jc w:val="both"/>
      </w:pPr>
      <w:r>
        <w:rPr>
          <w:rFonts w:ascii="Times New Roman"/>
          <w:b w:val="false"/>
          <w:i w:val="false"/>
          <w:color w:val="000000"/>
          <w:sz w:val="28"/>
        </w:rPr>
        <w:t>
      местным исполнительным органам областей, городов республиканского значения и столицы информацию с рекомендациями по рискам при реализации проектов ГЧП, в том числе по срокам реализации.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 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4" w:id="630"/>
    <w:p>
      <w:pPr>
        <w:spacing w:after="0"/>
        <w:ind w:left="0"/>
        <w:jc w:val="left"/>
      </w:pPr>
      <w:r>
        <w:rPr>
          <w:rFonts w:ascii="Times New Roman"/>
          <w:b/>
          <w:i w:val="false"/>
          <w:color w:val="000000"/>
        </w:rPr>
        <w:t xml:space="preserve"> Информация по проектам государственно-частного партнерства (далее – ГЧП) по состоянию на __________ (указывается отчетная дата представления информации)</w:t>
      </w:r>
    </w:p>
    <w:bookmarkEnd w:id="630"/>
    <w:p>
      <w:pPr>
        <w:spacing w:after="0"/>
        <w:ind w:left="0"/>
        <w:jc w:val="both"/>
      </w:pPr>
      <w:r>
        <w:rPr>
          <w:rFonts w:ascii="Times New Roman"/>
          <w:b w:val="false"/>
          <w:i w:val="false"/>
          <w:color w:val="ff0000"/>
          <w:sz w:val="28"/>
        </w:rPr>
        <w:t xml:space="preserve">
      Сноска. Приложение 1 в редакции приказа Министра национальной экономики РК от 19.12.2019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1271"/>
        <w:gridCol w:w="759"/>
        <w:gridCol w:w="417"/>
        <w:gridCol w:w="927"/>
        <w:gridCol w:w="506"/>
        <w:gridCol w:w="239"/>
        <w:gridCol w:w="6186"/>
        <w:gridCol w:w="975"/>
        <w:gridCol w:w="770"/>
      </w:tblGrid>
      <w:tr>
        <w:trPr>
          <w:trHeight w:val="30" w:hRule="atLeast"/>
        </w:trPr>
        <w:tc>
          <w:tcPr>
            <w:tcW w:w="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Регион (область, город республиканского значения, столица), центральный государственный орган</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Государственный/ые партнер/ы (наименование организаций)</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Организатор конкурса либо прямых переговоров</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Частный партнер (наименование организации, ИИН/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Проект</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Статус</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Сфера экономики (отрасль) проекта ГЧП (ОКЭД)</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проекта ГЧП (республиканский; местный)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проекта ГЧП по договору ГЧП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объекта</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(планируемые: разработка/экспертиза инвестиционного предложения; планируемые: вынесение проекта на Маслихат/ОБК; планируемые: определение юридического лица на консультативное сопровождение проекта; планируемые: запрос выражения интересов; планируемые: разработка конкурсной документации; планируемые: экспертиза конкурсной документации; планируемые: конкурс/ переговоры; реализуемые: финансовое закрытие; реализуемые: СМР; реализуемые: эксплуатация)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2049"/>
        <w:gridCol w:w="2292"/>
        <w:gridCol w:w="2589"/>
        <w:gridCol w:w="380"/>
        <w:gridCol w:w="2303"/>
        <w:gridCol w:w="381"/>
        <w:gridCol w:w="381"/>
        <w:gridCol w:w="381"/>
        <w:gridCol w:w="381"/>
      </w:tblGrid>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инициативы (государственная (вид конкурса) или частная (основание)</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заключения договора ГЧП (00.00.0000)</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регистрации договора ГЧП в органах казначейства (00.00.0000)</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заключения и регистрации дополнительных соглашений (при наличии) (00.00.0000)</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Цель проекта</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Соответствие проектов целям отраженным в документах системы государственного планирования (отразить конкретный пункт, номер и дату документа системы государственного планирования в рамках которого планируется реализация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Прямые результаты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Конечные результаты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846"/>
        <w:gridCol w:w="2846"/>
        <w:gridCol w:w="1572"/>
        <w:gridCol w:w="952"/>
        <w:gridCol w:w="1960"/>
        <w:gridCol w:w="593"/>
        <w:gridCol w:w="490"/>
        <w:gridCol w:w="347"/>
        <w:gridCol w:w="347"/>
      </w:tblGrid>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Мощность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Период реализации проекта ГЧП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Прекращение договора ГЧП</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контракта (концессия; доверительное управление государственным имуществом; имущественный найм (аренда); лизинг; договор НИОКР, контракт жизненного цикла; сервисный контракт; иные договора, соответствующие признакам ГЧП)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проекта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период строительства/ модернизации/ реконструкции/ создания (00.00.000-00.00.0000)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период эксплуатации/ доверительного управления/ сервисного обслуживания/ аренды (00.00.000-00.00.0000)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(00.00.0000)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Основание с указанием причин (расторжение, истечение срока действия, ликвидация частного партнера, иные случаи)</w:t>
            </w: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Общая стоимость проекта (затраты в инвестиционный и эксплуатационный периодах)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объекта (создания, реконструкции, строительства)</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измененная стоимость проекта</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Объем привлеченных инвестиций (инвестиционные затраты)</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4"/>
        <w:gridCol w:w="6779"/>
        <w:gridCol w:w="815"/>
        <w:gridCol w:w="816"/>
        <w:gridCol w:w="816"/>
      </w:tblGrid>
      <w:tr>
        <w:trPr>
          <w:trHeight w:val="30" w:hRule="atLeast"/>
        </w:trPr>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Форма участия государственного партнера в соответствии с пунктом 2 статьи 27 Закона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Меры господдержки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поручительства государства по инфраструктурным облигациям; 2) государственные гарантии по займам, привлекаемые для финансирования проектов ГЧП 3) передача исключительных прав на объекты интеллектуальной собственности, принадлежащие государству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Натурные гранты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Софинансировние проектов ГЧП</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Гарантия потребления</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 план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 факт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КИЗ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КИЗ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КОЗ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КОЗ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ВЗУ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ВЗУ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ПЗД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ПЗД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ПЗД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Арендная плата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арендная плата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арендная плата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207"/>
        <w:gridCol w:w="1207"/>
        <w:gridCol w:w="1207"/>
        <w:gridCol w:w="1207"/>
        <w:gridCol w:w="1207"/>
        <w:gridCol w:w="2529"/>
        <w:gridCol w:w="252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госзаказ/ ГОБМП и другие выплаты из бюджета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госзаказ/ ГОБМП и другие выплаты из бюджета план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госзаказ/ ГОБМП и другие выплаты из бюджета факт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Субсидии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субсидии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субсидии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91"/>
        <w:gridCol w:w="1091"/>
        <w:gridCol w:w="1091"/>
        <w:gridCol w:w="1091"/>
        <w:gridCol w:w="1091"/>
        <w:gridCol w:w="1554"/>
        <w:gridCol w:w="1554"/>
        <w:gridCol w:w="264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Реализация товаров работ и услуг</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выплаченных средств при валютной компенсации (в тысячах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реализация ТРУ план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реализация ТРУ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5"/>
        <w:gridCol w:w="1017"/>
        <w:gridCol w:w="2800"/>
        <w:gridCol w:w="1193"/>
        <w:gridCol w:w="1445"/>
      </w:tblGrid>
      <w:tr>
        <w:trPr>
          <w:trHeight w:val="3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Категория проекта (требующие возмещения всех затрат частного партнера из государственного бюджета; требующие возмещение эксплуатационных затрат из государственного бюджета; не требующие каких-либо финансовых мер государственной поддержки и источников возмещения затрат из государственного бюджета)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Отклонения и проблемы по проекту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Фамилия, Имя, Отчество (при его наличии), контакты ответственных лиц, включая сопровождающую организацию</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Ссылка на сайт государственного партнера/ организатора конкурса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Новые рабочие места по проекту (план/факт)</w:t>
            </w:r>
          </w:p>
        </w:tc>
      </w:tr>
      <w:tr>
        <w:trPr>
          <w:trHeight w:val="3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 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2" w:id="631"/>
    <w:p>
      <w:pPr>
        <w:spacing w:after="0"/>
        <w:ind w:left="0"/>
        <w:jc w:val="left"/>
      </w:pPr>
      <w:r>
        <w:rPr>
          <w:rFonts w:ascii="Times New Roman"/>
          <w:b/>
          <w:i w:val="false"/>
          <w:color w:val="000000"/>
        </w:rPr>
        <w:t xml:space="preserve"> Информация по инвесторам, заинтересованным в реализации проектов ГЧП на " " 20 г.</w:t>
      </w:r>
    </w:p>
    <w:bookmarkEnd w:id="631"/>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приказом Министра национальной экономики РК от 19.12.2019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1665"/>
        <w:gridCol w:w="531"/>
        <w:gridCol w:w="534"/>
        <w:gridCol w:w="1448"/>
        <w:gridCol w:w="2431"/>
        <w:gridCol w:w="531"/>
        <w:gridCol w:w="531"/>
        <w:gridCol w:w="1124"/>
        <w:gridCol w:w="927"/>
        <w:gridCol w:w="1124"/>
        <w:gridCol w:w="923"/>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компании (организации), БИН/ИИН</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Страна</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деятельности компании</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организации (куда обратился инвестор)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Инвестор (представитель инвестора)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Категории инвесторов: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Фамилия, Имя, Отчество (при его наличии), должность</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Телефон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Электронная почта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Предлагает реализацию проекта ГЧП по ЧФИ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Есть средства, нет проекта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 целью участия в конкретном проекте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Действующий инвестор</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r>
    </w:tbl>
    <w:p>
      <w:pPr>
        <w:spacing w:after="0"/>
        <w:ind w:left="0"/>
        <w:jc w:val="both"/>
      </w:pPr>
      <w:r>
        <w:rPr>
          <w:rFonts w:ascii="Times New Roman"/>
          <w:b w:val="false"/>
          <w:i w:val="false"/>
          <w:color w:val="000000"/>
          <w:sz w:val="28"/>
        </w:rPr>
        <w:t>
      окончание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529"/>
        <w:gridCol w:w="1070"/>
        <w:gridCol w:w="1680"/>
        <w:gridCol w:w="1760"/>
        <w:gridCol w:w="1761"/>
        <w:gridCol w:w="1070"/>
        <w:gridCol w:w="19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Запрос мер господдержки и (или) источников возмещения затрат и получения доходов</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Интересующая отрасль</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Интересующий проект (в случае наличия)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Основание для ЧФИ (в случае наличия инвестора по данной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Наличие консультанта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да/нет</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Если да, то какие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наличие исключительных прав на результаты интеллектуальной творческой деятельности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наличие объекта на правах собственности или долгосрочной аренды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да/нет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данные консультанта (в случае его наличия)</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 xml:space="preserve">государственно-частного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5" w:id="632"/>
    <w:p>
      <w:pPr>
        <w:spacing w:after="0"/>
        <w:ind w:left="0"/>
        <w:jc w:val="left"/>
      </w:pPr>
      <w:r>
        <w:rPr>
          <w:rFonts w:ascii="Times New Roman"/>
          <w:b/>
          <w:i w:val="false"/>
          <w:color w:val="000000"/>
        </w:rPr>
        <w:t xml:space="preserve"> Отраслевое заключение</w:t>
      </w:r>
      <w:r>
        <w:br/>
      </w:r>
      <w:r>
        <w:rPr>
          <w:rFonts w:ascii="Times New Roman"/>
          <w:b/>
          <w:i w:val="false"/>
          <w:color w:val="000000"/>
        </w:rPr>
        <w:t>___________________________________________</w:t>
      </w:r>
      <w:r>
        <w:br/>
      </w:r>
      <w:r>
        <w:rPr>
          <w:rFonts w:ascii="Times New Roman"/>
          <w:b/>
          <w:i w:val="false"/>
          <w:color w:val="000000"/>
        </w:rPr>
        <w:t>(указывается положительное либо отрицательное)</w:t>
      </w:r>
    </w:p>
    <w:bookmarkEnd w:id="632"/>
    <w:p>
      <w:pPr>
        <w:spacing w:after="0"/>
        <w:ind w:left="0"/>
        <w:jc w:val="both"/>
      </w:pPr>
      <w:r>
        <w:rPr>
          <w:rFonts w:ascii="Times New Roman"/>
          <w:b w:val="false"/>
          <w:i w:val="false"/>
          <w:color w:val="ff0000"/>
          <w:sz w:val="28"/>
        </w:rPr>
        <w:t xml:space="preserve">
      Сноска. Правила дополнены приложением 1-2 в соответствии с приказом Министра национальной экономики РК от 19.12.2019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66" w:id="633"/>
    <w:p>
      <w:pPr>
        <w:spacing w:after="0"/>
        <w:ind w:left="0"/>
        <w:jc w:val="both"/>
      </w:pPr>
      <w:r>
        <w:rPr>
          <w:rFonts w:ascii="Times New Roman"/>
          <w:b w:val="false"/>
          <w:i w:val="false"/>
          <w:color w:val="000000"/>
          <w:sz w:val="28"/>
        </w:rPr>
        <w:t>
      1. Краткая информация по проекту государственно-частного партнерства (далее – ГЧП).</w:t>
      </w:r>
    </w:p>
    <w:bookmarkEnd w:id="633"/>
    <w:p>
      <w:pPr>
        <w:spacing w:after="0"/>
        <w:ind w:left="0"/>
        <w:jc w:val="both"/>
      </w:pPr>
      <w:r>
        <w:rPr>
          <w:rFonts w:ascii="Times New Roman"/>
          <w:b w:val="false"/>
          <w:i w:val="false"/>
          <w:color w:val="000000"/>
          <w:sz w:val="28"/>
        </w:rPr>
        <w:t>
      1) Наименование отраслевого государственного органа, проводящего отраслевую экспертизу (указывается наименование центрального отраслевого государственного органа (по местным проектам ГЧП, стоимость которых свыше четырехмиллионного месячного расчетного показателя либо по республиканским проектам ГЧП) либо наименование местного отраслевого государственного органа (по местным проектам ГЧП).</w:t>
      </w:r>
    </w:p>
    <w:p>
      <w:pPr>
        <w:spacing w:after="0"/>
        <w:ind w:left="0"/>
        <w:jc w:val="both"/>
      </w:pPr>
      <w:r>
        <w:rPr>
          <w:rFonts w:ascii="Times New Roman"/>
          <w:b w:val="false"/>
          <w:i w:val="false"/>
          <w:color w:val="000000"/>
          <w:sz w:val="28"/>
        </w:rPr>
        <w:t>
      2) Сфера (отрасль) реализации проекта (указывается сфера (отрасль) экономики).</w:t>
      </w:r>
    </w:p>
    <w:p>
      <w:pPr>
        <w:spacing w:after="0"/>
        <w:ind w:left="0"/>
        <w:jc w:val="both"/>
      </w:pPr>
      <w:r>
        <w:rPr>
          <w:rFonts w:ascii="Times New Roman"/>
          <w:b w:val="false"/>
          <w:i w:val="false"/>
          <w:color w:val="000000"/>
          <w:sz w:val="28"/>
        </w:rPr>
        <w:t>
      3) Объект отраслевой экспертизы (указывается конкурсная документация либо бизнес-план к проекту ГЧП).</w:t>
      </w:r>
    </w:p>
    <w:p>
      <w:pPr>
        <w:spacing w:after="0"/>
        <w:ind w:left="0"/>
        <w:jc w:val="both"/>
      </w:pPr>
      <w:r>
        <w:rPr>
          <w:rFonts w:ascii="Times New Roman"/>
          <w:b w:val="false"/>
          <w:i w:val="false"/>
          <w:color w:val="000000"/>
          <w:sz w:val="28"/>
        </w:rPr>
        <w:t>
      4) Наименование проекта ГЧП (указывается наименование проекта ГЧП, отражающее суть планируемого проекта).</w:t>
      </w:r>
    </w:p>
    <w:p>
      <w:pPr>
        <w:spacing w:after="0"/>
        <w:ind w:left="0"/>
        <w:jc w:val="both"/>
      </w:pPr>
      <w:r>
        <w:rPr>
          <w:rFonts w:ascii="Times New Roman"/>
          <w:b w:val="false"/>
          <w:i w:val="false"/>
          <w:color w:val="000000"/>
          <w:sz w:val="28"/>
        </w:rPr>
        <w:t>
      5) Мощность проекта ГЧП (указывается мощность проекта в соответствующих единицах измерения).</w:t>
      </w:r>
    </w:p>
    <w:p>
      <w:pPr>
        <w:spacing w:after="0"/>
        <w:ind w:left="0"/>
        <w:jc w:val="both"/>
      </w:pPr>
      <w:r>
        <w:rPr>
          <w:rFonts w:ascii="Times New Roman"/>
          <w:b w:val="false"/>
          <w:i w:val="false"/>
          <w:color w:val="000000"/>
          <w:sz w:val="28"/>
        </w:rPr>
        <w:t>
      6) Место реализации (указывается место реализации проекта (адрес либо требования, либо описание местоположения).</w:t>
      </w:r>
    </w:p>
    <w:p>
      <w:pPr>
        <w:spacing w:after="0"/>
        <w:ind w:left="0"/>
        <w:jc w:val="both"/>
      </w:pPr>
      <w:r>
        <w:rPr>
          <w:rFonts w:ascii="Times New Roman"/>
          <w:b w:val="false"/>
          <w:i w:val="false"/>
          <w:color w:val="000000"/>
          <w:sz w:val="28"/>
        </w:rPr>
        <w:t>
      7) Объект ГЧП (указывается наименование и основная информация об объекте ГЧП).</w:t>
      </w:r>
    </w:p>
    <w:p>
      <w:pPr>
        <w:spacing w:after="0"/>
        <w:ind w:left="0"/>
        <w:jc w:val="both"/>
      </w:pPr>
      <w:r>
        <w:rPr>
          <w:rFonts w:ascii="Times New Roman"/>
          <w:b w:val="false"/>
          <w:i w:val="false"/>
          <w:color w:val="000000"/>
          <w:sz w:val="28"/>
        </w:rPr>
        <w:t>
      8) Сроки и этапы реализации (указываются сроки и этапы реализации проекта в годах).</w:t>
      </w:r>
    </w:p>
    <w:p>
      <w:pPr>
        <w:spacing w:after="0"/>
        <w:ind w:left="0"/>
        <w:jc w:val="both"/>
      </w:pPr>
      <w:r>
        <w:rPr>
          <w:rFonts w:ascii="Times New Roman"/>
          <w:b w:val="false"/>
          <w:i w:val="false"/>
          <w:color w:val="000000"/>
          <w:sz w:val="28"/>
        </w:rPr>
        <w:t>
      9) Стоимость проекта (указывается предполагаемая стоимость проекта в тысячах тенге, планируемая стоимость источников возмещения затрат и получения доходов, предполагаемые меры государственной поддержки и формы участия государства в соответствии с Законом).</w:t>
      </w:r>
    </w:p>
    <w:p>
      <w:pPr>
        <w:spacing w:after="0"/>
        <w:ind w:left="0"/>
        <w:jc w:val="both"/>
      </w:pPr>
      <w:r>
        <w:rPr>
          <w:rFonts w:ascii="Times New Roman"/>
          <w:b w:val="false"/>
          <w:i w:val="false"/>
          <w:color w:val="000000"/>
          <w:sz w:val="28"/>
        </w:rPr>
        <w:t>
      10) Результат проекта (указывается прямой и конечный результат проекта ГЧП).</w:t>
      </w:r>
    </w:p>
    <w:bookmarkStart w:name="z1467" w:id="634"/>
    <w:p>
      <w:pPr>
        <w:spacing w:after="0"/>
        <w:ind w:left="0"/>
        <w:jc w:val="both"/>
      </w:pPr>
      <w:r>
        <w:rPr>
          <w:rFonts w:ascii="Times New Roman"/>
          <w:b w:val="false"/>
          <w:i w:val="false"/>
          <w:color w:val="000000"/>
          <w:sz w:val="28"/>
        </w:rPr>
        <w:t>
      2. Основной раздел (содержит результаты оценки (положительно либо отрицательно) по каждому из нижеуказанных подразделов).</w:t>
      </w:r>
    </w:p>
    <w:bookmarkEnd w:id="634"/>
    <w:p>
      <w:pPr>
        <w:spacing w:after="0"/>
        <w:ind w:left="0"/>
        <w:jc w:val="both"/>
      </w:pPr>
      <w:r>
        <w:rPr>
          <w:rFonts w:ascii="Times New Roman"/>
          <w:b w:val="false"/>
          <w:i w:val="false"/>
          <w:color w:val="000000"/>
          <w:sz w:val="28"/>
        </w:rPr>
        <w:t>
      1) Оценка проблем текущего состояния отрасли, которые влияют на ее дальнейшее развитие.</w:t>
      </w:r>
    </w:p>
    <w:p>
      <w:pPr>
        <w:spacing w:after="0"/>
        <w:ind w:left="0"/>
        <w:jc w:val="both"/>
      </w:pPr>
      <w:r>
        <w:rPr>
          <w:rFonts w:ascii="Times New Roman"/>
          <w:b w:val="false"/>
          <w:i w:val="false"/>
          <w:color w:val="000000"/>
          <w:sz w:val="28"/>
        </w:rPr>
        <w:t>
      2) Оценка соответствия целей проекта ГЧП решению существующих проблем в отрасли.</w:t>
      </w:r>
    </w:p>
    <w:p>
      <w:pPr>
        <w:spacing w:after="0"/>
        <w:ind w:left="0"/>
        <w:jc w:val="both"/>
      </w:pPr>
      <w:r>
        <w:rPr>
          <w:rFonts w:ascii="Times New Roman"/>
          <w:b w:val="false"/>
          <w:i w:val="false"/>
          <w:color w:val="000000"/>
          <w:sz w:val="28"/>
        </w:rPr>
        <w:t>
      3) Оценка соответствия проекта ГЧП документам Системы государственного планирования, в том числе указание на наличие потребности в товарах, работах и услугах в соответствующей отрасли (сфере, регионе), а также наличия предполагаемого конечного результата проекта ГЧП, соответствия поручениям либо актам Президента Республики Казахстан, Правительства Республики Казахстан.</w:t>
      </w:r>
    </w:p>
    <w:p>
      <w:pPr>
        <w:spacing w:after="0"/>
        <w:ind w:left="0"/>
        <w:jc w:val="both"/>
      </w:pPr>
      <w:r>
        <w:rPr>
          <w:rFonts w:ascii="Times New Roman"/>
          <w:b w:val="false"/>
          <w:i w:val="false"/>
          <w:color w:val="000000"/>
          <w:sz w:val="28"/>
        </w:rPr>
        <w:t>
      4) Оценка возможности и целесообразности реализации проекта ГЧП по предлагаемой схеме.</w:t>
      </w:r>
    </w:p>
    <w:p>
      <w:pPr>
        <w:spacing w:after="0"/>
        <w:ind w:left="0"/>
        <w:jc w:val="both"/>
      </w:pPr>
      <w:r>
        <w:rPr>
          <w:rFonts w:ascii="Times New Roman"/>
          <w:b w:val="false"/>
          <w:i w:val="false"/>
          <w:color w:val="000000"/>
          <w:sz w:val="28"/>
        </w:rPr>
        <w:t>
      5) Оценка технической сложности и (или) уникальности проекта ГЧП.</w:t>
      </w:r>
    </w:p>
    <w:p>
      <w:pPr>
        <w:spacing w:after="0"/>
        <w:ind w:left="0"/>
        <w:jc w:val="both"/>
      </w:pPr>
      <w:r>
        <w:rPr>
          <w:rFonts w:ascii="Times New Roman"/>
          <w:b w:val="false"/>
          <w:i w:val="false"/>
          <w:color w:val="000000"/>
          <w:sz w:val="28"/>
        </w:rPr>
        <w:t xml:space="preserve">
      6) Оценка принадлежности объекта ГЧП к перечню объектов, не подлежащих передаче для реализации государственно-частного партнерства, в том числе в концессию,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ноября 2017 года № 710.</w:t>
      </w:r>
    </w:p>
    <w:p>
      <w:pPr>
        <w:spacing w:after="0"/>
        <w:ind w:left="0"/>
        <w:jc w:val="both"/>
      </w:pPr>
      <w:r>
        <w:rPr>
          <w:rFonts w:ascii="Times New Roman"/>
          <w:b w:val="false"/>
          <w:i w:val="false"/>
          <w:color w:val="000000"/>
          <w:sz w:val="28"/>
        </w:rPr>
        <w:t>
      7) Оценка альтернативных вариантов реализации проекта ГЧП, исходя из принципа обеспечения сбалансированности интересов частного партнера и потребителей товаров (работ, услуг), предоставляемых частным партнером.</w:t>
      </w:r>
    </w:p>
    <w:p>
      <w:pPr>
        <w:spacing w:after="0"/>
        <w:ind w:left="0"/>
        <w:jc w:val="both"/>
      </w:pPr>
      <w:r>
        <w:rPr>
          <w:rFonts w:ascii="Times New Roman"/>
          <w:b w:val="false"/>
          <w:i w:val="false"/>
          <w:color w:val="000000"/>
          <w:sz w:val="28"/>
        </w:rPr>
        <w:t>
      8) Оценка ситуации в отрасли в случаях реализации проекта ГЧП и отсутствия такой реализации.</w:t>
      </w:r>
    </w:p>
    <w:p>
      <w:pPr>
        <w:spacing w:after="0"/>
        <w:ind w:left="0"/>
        <w:jc w:val="both"/>
      </w:pPr>
      <w:r>
        <w:rPr>
          <w:rFonts w:ascii="Times New Roman"/>
          <w:b w:val="false"/>
          <w:i w:val="false"/>
          <w:color w:val="000000"/>
          <w:sz w:val="28"/>
        </w:rPr>
        <w:t>
      9) Оценка распределения выгод от реализации проекта ГЧП.</w:t>
      </w:r>
    </w:p>
    <w:p>
      <w:pPr>
        <w:spacing w:after="0"/>
        <w:ind w:left="0"/>
        <w:jc w:val="both"/>
      </w:pPr>
      <w:r>
        <w:rPr>
          <w:rFonts w:ascii="Times New Roman"/>
          <w:b w:val="false"/>
          <w:i w:val="false"/>
          <w:color w:val="000000"/>
          <w:sz w:val="28"/>
        </w:rPr>
        <w:t>
      10) Оценка предполагаемого мультипликативного эффекта от реализации проекта на смежные отрасли (сферы) экономики.</w:t>
      </w:r>
    </w:p>
    <w:p>
      <w:pPr>
        <w:spacing w:after="0"/>
        <w:ind w:left="0"/>
        <w:jc w:val="both"/>
      </w:pPr>
      <w:r>
        <w:rPr>
          <w:rFonts w:ascii="Times New Roman"/>
          <w:b w:val="false"/>
          <w:i w:val="false"/>
          <w:color w:val="000000"/>
          <w:sz w:val="28"/>
        </w:rPr>
        <w:t>
      11) Оценка предлагаемых источников возмещения затрат и получения доходов, государственной поддержки и ценовых решений, в том числе оценку оптимальности соотношения цена-качество по всем компонентам инвестиционных и операционных затрат.</w:t>
      </w:r>
    </w:p>
    <w:p>
      <w:pPr>
        <w:spacing w:after="0"/>
        <w:ind w:left="0"/>
        <w:jc w:val="both"/>
      </w:pPr>
      <w:r>
        <w:rPr>
          <w:rFonts w:ascii="Times New Roman"/>
          <w:b w:val="false"/>
          <w:i w:val="false"/>
          <w:color w:val="000000"/>
          <w:sz w:val="28"/>
        </w:rPr>
        <w:t>
      12) Оценка технологических, технических решений, предусмотренных в конкурсной документации, в том числе график реализации.</w:t>
      </w:r>
    </w:p>
    <w:p>
      <w:pPr>
        <w:spacing w:after="0"/>
        <w:ind w:left="0"/>
        <w:jc w:val="both"/>
      </w:pPr>
      <w:r>
        <w:rPr>
          <w:rFonts w:ascii="Times New Roman"/>
          <w:b w:val="false"/>
          <w:i w:val="false"/>
          <w:color w:val="000000"/>
          <w:sz w:val="28"/>
        </w:rPr>
        <w:t>
      13) Оценка планируемых физических параметров и технических характеристик объекта, создаваемого в результате реализации проекта ГЧП.</w:t>
      </w:r>
    </w:p>
    <w:bookmarkStart w:name="z1468" w:id="635"/>
    <w:p>
      <w:pPr>
        <w:spacing w:after="0"/>
        <w:ind w:left="0"/>
        <w:jc w:val="both"/>
      </w:pPr>
      <w:r>
        <w:rPr>
          <w:rFonts w:ascii="Times New Roman"/>
          <w:b w:val="false"/>
          <w:i w:val="false"/>
          <w:color w:val="000000"/>
          <w:sz w:val="28"/>
        </w:rPr>
        <w:t>
      3. Выводы по результатам отраслевого заключения (в выводах указывается позиция отраслевого государственного органа о поддержке проекта ГЧП по результатам проведенной оценки (положительное заключение) либо о неподдержке проекта ГЧП по результатам проведенной оценки (отрицательное заключение).</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bl>
    <w:bookmarkStart w:name="z15" w:id="636"/>
    <w:p>
      <w:pPr>
        <w:spacing w:after="0"/>
        <w:ind w:left="0"/>
        <w:jc w:val="left"/>
      </w:pPr>
      <w:r>
        <w:rPr>
          <w:rFonts w:ascii="Times New Roman"/>
          <w:b/>
          <w:i w:val="false"/>
          <w:color w:val="000000"/>
        </w:rPr>
        <w:t xml:space="preserve"> Структура информационного листа</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1456"/>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заполнению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Паспорт проекта (общие сведения)</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полное наименование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партнер</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полное наименование государственного партнера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проекта</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суть проекта, в том числе отнесение проекта государственно-частного партнерства (далее – ГЧП) к технически сложным и (или) уникальным</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(отрасль) реализации проекта</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сфера (отрасль) экономики</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место реализации проекта (адрес либо требования либо описание местоположения)</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 этапы реализации</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сроки и этапы реализации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проекта</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стоимость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Ретроспектива проекта</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ранее реализованные работы, связанные с проектом</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и задачи проекта</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цели и задачи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способ определения частного партнера</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способ определения частного партнера согласно статье 31 Закона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проекта</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конечный результат проекта и ожидаемый социально-экономический эффект</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фамилия, имя, отчество (при наличии), должность, контактный телефон и адрес (адреса) электронной почты представителя разработчика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Введение</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необходимости реализации проекта</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1) соответствие документам Системы государственного планирования;</w:t>
            </w:r>
            <w:r>
              <w:br/>
            </w:r>
            <w:r>
              <w:rPr>
                <w:rFonts w:ascii="Times New Roman"/>
                <w:b w:val="false"/>
                <w:i w:val="false"/>
                <w:color w:val="000000"/>
                <w:sz w:val="20"/>
              </w:rPr>
              <w:t>
2) информация о наличии заинтересованности реализации проекта ГЧП со стороны потенциальных частных партнеров.</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реализации аналогичных проектов</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международный и/или казахстанский положительный опыт реализации аналогичных проектов ГЧП в данной отрасли (сфере) экономики</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объекте ГЧП и ином имуществе, не входящем в состав объекта ГЧП</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1) правовой статус объекта ГЧП и иного имущества, не входящего в состав объекта ГЧП (собственность, балансодержатель, ограничения и обременения), но используемого в проекте ГЧП;</w:t>
            </w:r>
            <w:r>
              <w:br/>
            </w:r>
            <w:r>
              <w:rPr>
                <w:rFonts w:ascii="Times New Roman"/>
                <w:b w:val="false"/>
                <w:i w:val="false"/>
                <w:color w:val="000000"/>
                <w:sz w:val="20"/>
              </w:rPr>
              <w:t>
2) объем имущественных прав каждого из участников проекта в ходе реализации проекта и по окончании его реализации.</w:t>
            </w:r>
            <w:r>
              <w:br/>
            </w:r>
            <w:r>
              <w:rPr>
                <w:rFonts w:ascii="Times New Roman"/>
                <w:b w:val="false"/>
                <w:i w:val="false"/>
                <w:color w:val="000000"/>
                <w:sz w:val="20"/>
              </w:rPr>
              <w:t>
При реконструкции или развитии объекта ГЧП прилагается его ретроспектива (дата ввода в эксплуатацию объекта, проведенные работы по реконструкции и другие сведения, связанные с данным объектом).</w:t>
            </w:r>
            <w:r>
              <w:br/>
            </w:r>
            <w:r>
              <w:rPr>
                <w:rFonts w:ascii="Times New Roman"/>
                <w:b w:val="false"/>
                <w:i w:val="false"/>
                <w:color w:val="000000"/>
                <w:sz w:val="20"/>
              </w:rPr>
              <w:t>
В случае затрагивания вопросов планируемого проекта ГЧП археологических и иных особо охраняемых государством объектов, приводятся сведения о состоянии данных объектов, а также о влиянии на них проекта ГЧП.</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проекта ГЧП к сферам естественных монополий</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информация о передаваемом в ГЧП имущественном комплексе субъекта естественных монополий, включая информацию о переоценке основных средств, реализованных инвестиционных программах за последние три календарных года, технической экспертизы деятельности субъекта естественных монополий, освидетельствовании технического состояния объектов и другие сведения</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Институциональный раздел</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1) информация о механизмах взаимодействия сторон, ответственности каждой стороны проекта ГЧП, в том числе третьих лиц (с приложением схемы взаимодействия сторон) в инвестиционном и постинвестиционном периоде;</w:t>
            </w:r>
            <w:r>
              <w:br/>
            </w:r>
            <w:r>
              <w:rPr>
                <w:rFonts w:ascii="Times New Roman"/>
                <w:b w:val="false"/>
                <w:i w:val="false"/>
                <w:color w:val="000000"/>
                <w:sz w:val="20"/>
              </w:rPr>
              <w:t>
2) предполагаемые виды деятельности в рамках проекта ГЧП, а также информация о видах деятельности, которые не планируются к передаче в ГЧП</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Маркетинговый раздел</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описание проблемы отрасли (сферы) экономики (региона), в том числе анализ существующей и прогнозируемой (на период реализации проекта ГЧП) конъюнктуры спроса на образующуюся в результате реализации проекта ГЧП продукцию (товары/услуги). SWOT-анализ (Strengths (сильные стороны), Weaknesses (слабые стороны), Opportunities (возможности), Threats (угрозы) - определение и оценка потенциальных сильных и слабых сторон, возможностей и угроз товаров, работ, услуг, предполагаемых в рамках реализации проекта ГЧП). Обязательно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Финансовый раздел</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1) объем инвестиций, планируемых к вложению в рамках проекта ГЧП, в том числе:</w:t>
            </w:r>
            <w:r>
              <w:br/>
            </w:r>
            <w:r>
              <w:rPr>
                <w:rFonts w:ascii="Times New Roman"/>
                <w:b w:val="false"/>
                <w:i w:val="false"/>
                <w:color w:val="000000"/>
                <w:sz w:val="20"/>
              </w:rPr>
              <w:t>
предполагаемая стоимость строительства объекта ГЧП, подтвержденная расчетами;</w:t>
            </w:r>
            <w:r>
              <w:br/>
            </w:r>
            <w:r>
              <w:rPr>
                <w:rFonts w:ascii="Times New Roman"/>
                <w:b w:val="false"/>
                <w:i w:val="false"/>
                <w:color w:val="000000"/>
                <w:sz w:val="20"/>
              </w:rPr>
              <w:t>
2) предварительный расчет тарифов (цен, ставок сборов) на услуги (товары, работы), в том числе относящиеся к сфере естественных монополий, с приложением обоснований расчетов и сведений о влиянии тарифов (цен, ставок сборов) на социально-экономическую ситуацию в стране, регионе;</w:t>
            </w:r>
            <w:r>
              <w:br/>
            </w:r>
            <w:r>
              <w:rPr>
                <w:rFonts w:ascii="Times New Roman"/>
                <w:b w:val="false"/>
                <w:i w:val="false"/>
                <w:color w:val="000000"/>
                <w:sz w:val="20"/>
              </w:rPr>
              <w:t>
3) результаты анализа необходимости и возможности предоставления мер государственной поддержки и источников возмещения затрат и получения доходов частного партнера, в том числе предполагаемые виды, объемы, сроки и условия их предоставления;</w:t>
            </w:r>
            <w:r>
              <w:br/>
            </w:r>
            <w:r>
              <w:rPr>
                <w:rFonts w:ascii="Times New Roman"/>
                <w:b w:val="false"/>
                <w:i w:val="false"/>
                <w:color w:val="000000"/>
                <w:sz w:val="20"/>
              </w:rPr>
              <w:t>
4) предполагаемый конечный результат проекта ГЧП (вид и объем товаров, работ, услуг), а также предполагаемая чистая приведенная стоимость доходов и внутренняя норма доходности частного партнера с обоснованием в виде предварительных расчетов;</w:t>
            </w:r>
            <w:r>
              <w:br/>
            </w:r>
            <w:r>
              <w:rPr>
                <w:rFonts w:ascii="Times New Roman"/>
                <w:b w:val="false"/>
                <w:i w:val="false"/>
                <w:color w:val="000000"/>
                <w:sz w:val="20"/>
              </w:rPr>
              <w:t>
5) информация о действующем субъекте естественных монополий за последние три года, в случае, если планируется модернизация или реконструкция действующих объектов, включающая в себя:</w:t>
            </w:r>
            <w:r>
              <w:br/>
            </w:r>
            <w:r>
              <w:rPr>
                <w:rFonts w:ascii="Times New Roman"/>
                <w:b w:val="false"/>
                <w:i w:val="false"/>
                <w:color w:val="000000"/>
                <w:sz w:val="20"/>
              </w:rPr>
              <w:t>
информацию о плановых и фактических объемах предоставляемых регулируемых услуг (товаров, работ);</w:t>
            </w:r>
            <w:r>
              <w:br/>
            </w:r>
            <w:r>
              <w:rPr>
                <w:rFonts w:ascii="Times New Roman"/>
                <w:b w:val="false"/>
                <w:i w:val="false"/>
                <w:color w:val="000000"/>
                <w:sz w:val="20"/>
              </w:rPr>
              <w:t>
информацию о действующих тарифах и тарифных смет, разрезе видов услуг (товаров, работ);</w:t>
            </w:r>
            <w:r>
              <w:br/>
            </w:r>
            <w:r>
              <w:rPr>
                <w:rFonts w:ascii="Times New Roman"/>
                <w:b w:val="false"/>
                <w:i w:val="false"/>
                <w:color w:val="000000"/>
                <w:sz w:val="20"/>
              </w:rPr>
              <w:t>
информацию об оказываемых видах и объемах, не регулируемых услуг (товаров, работ) в случае наличия таковых;</w:t>
            </w:r>
            <w:r>
              <w:br/>
            </w:r>
            <w:r>
              <w:rPr>
                <w:rFonts w:ascii="Times New Roman"/>
                <w:b w:val="false"/>
                <w:i w:val="false"/>
                <w:color w:val="000000"/>
                <w:sz w:val="20"/>
              </w:rPr>
              <w:t>
финансовую отчетность;</w:t>
            </w:r>
            <w:r>
              <w:br/>
            </w:r>
            <w:r>
              <w:rPr>
                <w:rFonts w:ascii="Times New Roman"/>
                <w:b w:val="false"/>
                <w:i w:val="false"/>
                <w:color w:val="000000"/>
                <w:sz w:val="20"/>
              </w:rPr>
              <w:t>
информацию о применяемых методах амортизации учитываемой в тарифе;</w:t>
            </w:r>
            <w:r>
              <w:br/>
            </w:r>
            <w:r>
              <w:rPr>
                <w:rFonts w:ascii="Times New Roman"/>
                <w:b w:val="false"/>
                <w:i w:val="false"/>
                <w:color w:val="000000"/>
                <w:sz w:val="20"/>
              </w:rPr>
              <w:t>
информацию о фактических условиях и размерах финансирования ранее реализованной инвестиционной программы (проекта);</w:t>
            </w:r>
            <w:r>
              <w:br/>
            </w:r>
            <w:r>
              <w:rPr>
                <w:rFonts w:ascii="Times New Roman"/>
                <w:b w:val="false"/>
                <w:i w:val="false"/>
                <w:color w:val="000000"/>
                <w:sz w:val="20"/>
              </w:rPr>
              <w:t>
информацию о сопоставлении фактических показателей исполнения ранее реализованных инвестиционных программ с показателями, утвержденными в инвестиционных программах;</w:t>
            </w:r>
            <w:r>
              <w:br/>
            </w:r>
            <w:r>
              <w:rPr>
                <w:rFonts w:ascii="Times New Roman"/>
                <w:b w:val="false"/>
                <w:i w:val="false"/>
                <w:color w:val="000000"/>
                <w:sz w:val="20"/>
              </w:rPr>
              <w:t>
разъяснение причин отклонения достигнутых фактических показателей от показателей в утвержденных инвестиционных программах, при наличии таковых;</w:t>
            </w:r>
            <w:r>
              <w:br/>
            </w:r>
            <w:r>
              <w:rPr>
                <w:rFonts w:ascii="Times New Roman"/>
                <w:b w:val="false"/>
                <w:i w:val="false"/>
                <w:color w:val="000000"/>
                <w:sz w:val="20"/>
              </w:rPr>
              <w:t>
комплексные мероприятия по снижению уровня дебиторской задолженности потребителей регулируемых услуг (товаров, работ) субъекта, и выплат кредиторской задолженности, случае наличия таковых;</w:t>
            </w:r>
            <w:r>
              <w:br/>
            </w:r>
            <w:r>
              <w:rPr>
                <w:rFonts w:ascii="Times New Roman"/>
                <w:b w:val="false"/>
                <w:i w:val="false"/>
                <w:color w:val="000000"/>
                <w:sz w:val="20"/>
              </w:rPr>
              <w:t>
план мероприятий по снижению нормативных и (или) ликвидация сверхнормативных потерь в случае их наличия.</w:t>
            </w:r>
            <w:r>
              <w:br/>
            </w:r>
            <w:r>
              <w:rPr>
                <w:rFonts w:ascii="Times New Roman"/>
                <w:b w:val="false"/>
                <w:i w:val="false"/>
                <w:color w:val="000000"/>
                <w:sz w:val="20"/>
              </w:rPr>
              <w:t>
Финансово-экономические модели реализации проекта ГЧП составляется с указанием формул и принятых допущений.</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Социально-экономический раздел</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для проектов, предполагаемая стоимость которых превышает четырехмиллионный месячный расчетный показатель:</w:t>
            </w:r>
            <w:r>
              <w:br/>
            </w:r>
            <w:r>
              <w:rPr>
                <w:rFonts w:ascii="Times New Roman"/>
                <w:b w:val="false"/>
                <w:i w:val="false"/>
                <w:color w:val="000000"/>
                <w:sz w:val="20"/>
              </w:rPr>
              <w:t>
1) анализ существующей социально-экономической ситуации в отрасли (регионе) и Республике Казахстан и перспективы ее развития без учета проекта ГЧП и в случае реализации проекта ГЧП;</w:t>
            </w:r>
            <w:r>
              <w:br/>
            </w:r>
            <w:r>
              <w:rPr>
                <w:rFonts w:ascii="Times New Roman"/>
                <w:b w:val="false"/>
                <w:i w:val="false"/>
                <w:color w:val="000000"/>
                <w:sz w:val="20"/>
              </w:rPr>
              <w:t>
2) анализ выгод и затрат по проекту ГЧП;</w:t>
            </w:r>
            <w:r>
              <w:br/>
            </w:r>
            <w:r>
              <w:rPr>
                <w:rFonts w:ascii="Times New Roman"/>
                <w:b w:val="false"/>
                <w:i w:val="false"/>
                <w:color w:val="000000"/>
                <w:sz w:val="20"/>
              </w:rPr>
              <w:t>
3) расчет прямого, косвенного и совокупного макроэкономического эффекта в текущих ценах и в сопоставимых ценах предыдущего года;</w:t>
            </w:r>
            <w:r>
              <w:br/>
            </w:r>
            <w:r>
              <w:rPr>
                <w:rFonts w:ascii="Times New Roman"/>
                <w:b w:val="false"/>
                <w:i w:val="false"/>
                <w:color w:val="000000"/>
                <w:sz w:val="20"/>
              </w:rPr>
              <w:t>
4) расчет показателей чистых общественных выгод, экономического чистого приведенного дохода (Economicnetpresentvalue – ENPV), экономической внутренней нормы доходности (EconomicInternalRateofReturn – EIRR);</w:t>
            </w:r>
            <w:r>
              <w:br/>
            </w:r>
            <w:r>
              <w:rPr>
                <w:rFonts w:ascii="Times New Roman"/>
                <w:b w:val="false"/>
                <w:i w:val="false"/>
                <w:color w:val="000000"/>
                <w:sz w:val="20"/>
              </w:rPr>
              <w:t>
5) анализ влияния реализации проекта ГЧП на развитие смежных отраслей (включая развитие соседних регионов);</w:t>
            </w:r>
            <w:r>
              <w:br/>
            </w:r>
            <w:r>
              <w:rPr>
                <w:rFonts w:ascii="Times New Roman"/>
                <w:b w:val="false"/>
                <w:i w:val="false"/>
                <w:color w:val="000000"/>
                <w:sz w:val="20"/>
              </w:rPr>
              <w:t>
6) анализ влияния проекта ГЧП на рост экспортного потенциала Республики Казахстан и импортозамещения, развитие инноваций.</w:t>
            </w:r>
            <w:r>
              <w:br/>
            </w:r>
            <w:r>
              <w:rPr>
                <w:rFonts w:ascii="Times New Roman"/>
                <w:b w:val="false"/>
                <w:i w:val="false"/>
                <w:color w:val="000000"/>
                <w:sz w:val="20"/>
              </w:rPr>
              <w:t>
Для проектов, предполагаемая стоимость которых не превышает четырехмиллионный месячный расчетный показатель, указывается анализ существующей социально-экономической ситуации в отрасли (регионе) и Республике Казахстан и перспективы ее развития без учета проекта ГЧП и в случае реализации проекта ГЧП.</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Технико-технологический раздел</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w:t>
            </w:r>
            <w:r>
              <w:br/>
            </w:r>
            <w:r>
              <w:rPr>
                <w:rFonts w:ascii="Times New Roman"/>
                <w:b w:val="false"/>
                <w:i w:val="false"/>
                <w:color w:val="000000"/>
                <w:sz w:val="20"/>
              </w:rPr>
              <w:t>
1) сведения о планируемых к внедрению технологических инновациях, в случае наличия таковых;</w:t>
            </w:r>
            <w:r>
              <w:br/>
            </w:r>
            <w:r>
              <w:rPr>
                <w:rFonts w:ascii="Times New Roman"/>
                <w:b w:val="false"/>
                <w:i w:val="false"/>
                <w:color w:val="000000"/>
                <w:sz w:val="20"/>
              </w:rPr>
              <w:t>
2) сведения о наличии разработанных проектно-сметных документаций, типовых проектов, типовых проектных решений и проектов повторного применения;</w:t>
            </w:r>
            <w:r>
              <w:br/>
            </w:r>
            <w:r>
              <w:rPr>
                <w:rFonts w:ascii="Times New Roman"/>
                <w:b w:val="false"/>
                <w:i w:val="false"/>
                <w:color w:val="000000"/>
                <w:sz w:val="20"/>
              </w:rPr>
              <w:t>
3) планируемые физические параметры и технические характеристики объекта, создаваемого в результате реализации проекта ГЧП, в том числе планируемая производственная мощность;</w:t>
            </w:r>
            <w:r>
              <w:br/>
            </w:r>
            <w:r>
              <w:rPr>
                <w:rFonts w:ascii="Times New Roman"/>
                <w:b w:val="false"/>
                <w:i w:val="false"/>
                <w:color w:val="000000"/>
                <w:sz w:val="20"/>
              </w:rPr>
              <w:t>
4) планируемые сроки проектирования, строительства, создания, реконструкции, модернизации и эксплуатации объекта ГЧП;</w:t>
            </w:r>
            <w:r>
              <w:br/>
            </w:r>
            <w:r>
              <w:rPr>
                <w:rFonts w:ascii="Times New Roman"/>
                <w:b w:val="false"/>
                <w:i w:val="false"/>
                <w:color w:val="000000"/>
                <w:sz w:val="20"/>
              </w:rPr>
              <w:t>
5) сведения о месторасположении объекта, характеристике земельного участка (участков), а также информация о существующей и/или необходимой для реализации проекта инженерно-транспортной инфраструктуре (железнодорожных магистралях, автомобильных дорогах, трубопроводах, электро- и теплосетях, водопроводах, газопроводах и другой инфраструктуре).</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Распределение рисков</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анализ распределения рисков между потенциальными участниками проекта, а также:</w:t>
            </w:r>
            <w:r>
              <w:br/>
            </w:r>
            <w:r>
              <w:rPr>
                <w:rFonts w:ascii="Times New Roman"/>
                <w:b w:val="false"/>
                <w:i w:val="false"/>
                <w:color w:val="000000"/>
                <w:sz w:val="20"/>
              </w:rPr>
              <w:t>
1) оценка коммерческих рисков;</w:t>
            </w:r>
            <w:r>
              <w:br/>
            </w:r>
            <w:r>
              <w:rPr>
                <w:rFonts w:ascii="Times New Roman"/>
                <w:b w:val="false"/>
                <w:i w:val="false"/>
                <w:color w:val="000000"/>
                <w:sz w:val="20"/>
              </w:rPr>
              <w:t>
2) оценка социальных рисков;</w:t>
            </w:r>
            <w:r>
              <w:br/>
            </w:r>
            <w:r>
              <w:rPr>
                <w:rFonts w:ascii="Times New Roman"/>
                <w:b w:val="false"/>
                <w:i w:val="false"/>
                <w:color w:val="000000"/>
                <w:sz w:val="20"/>
              </w:rPr>
              <w:t>
3) оценка экономических рисков;</w:t>
            </w:r>
            <w:r>
              <w:br/>
            </w:r>
            <w:r>
              <w:rPr>
                <w:rFonts w:ascii="Times New Roman"/>
                <w:b w:val="false"/>
                <w:i w:val="false"/>
                <w:color w:val="000000"/>
                <w:sz w:val="20"/>
              </w:rPr>
              <w:t>
4) оценка технических рисков;</w:t>
            </w:r>
            <w:r>
              <w:br/>
            </w:r>
            <w:r>
              <w:rPr>
                <w:rFonts w:ascii="Times New Roman"/>
                <w:b w:val="false"/>
                <w:i w:val="false"/>
                <w:color w:val="000000"/>
                <w:sz w:val="20"/>
              </w:rPr>
              <w:t>
5) оценка финансовых рисков;</w:t>
            </w:r>
            <w:r>
              <w:br/>
            </w:r>
            <w:r>
              <w:rPr>
                <w:rFonts w:ascii="Times New Roman"/>
                <w:b w:val="false"/>
                <w:i w:val="false"/>
                <w:color w:val="000000"/>
                <w:sz w:val="20"/>
              </w:rPr>
              <w:t>
6) оценка иных рисков, в зависимости от специфики проекта.</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9.Выводы по проекту</w:t>
            </w:r>
          </w:p>
        </w:tc>
        <w:tc>
          <w:tcPr>
            <w:tcW w:w="1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 партнерства</w:t>
            </w:r>
          </w:p>
        </w:tc>
      </w:tr>
    </w:tbl>
    <w:bookmarkStart w:name="z203" w:id="637"/>
    <w:p>
      <w:pPr>
        <w:spacing w:after="0"/>
        <w:ind w:left="0"/>
        <w:jc w:val="left"/>
      </w:pPr>
      <w:r>
        <w:rPr>
          <w:rFonts w:ascii="Times New Roman"/>
          <w:b/>
          <w:i w:val="false"/>
          <w:color w:val="000000"/>
        </w:rPr>
        <w:t xml:space="preserve"> Перечень документов, представляемых потенциальными частными партнерами в подтверждение их соответствия квалификационным требованиям:</w:t>
      </w:r>
    </w:p>
    <w:bookmarkEnd w:id="637"/>
    <w:p>
      <w:pPr>
        <w:spacing w:after="0"/>
        <w:ind w:left="0"/>
        <w:jc w:val="both"/>
      </w:pPr>
      <w:r>
        <w:rPr>
          <w:rFonts w:ascii="Times New Roman"/>
          <w:b w:val="false"/>
          <w:i w:val="false"/>
          <w:color w:val="ff0000"/>
          <w:sz w:val="28"/>
        </w:rPr>
        <w:t xml:space="preserve">
      Сноска. Приложение 3 в редакции приказа Министра национальной экономики РК от 19.12.2019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оригиналы или нотариально засвидетельствованные копии документов, подтверждающих наличие денег на счетах, права собственности потенциального частного партнера и стоимость на недвижимое и движимое имущество;</w:t>
      </w:r>
    </w:p>
    <w:p>
      <w:pPr>
        <w:spacing w:after="0"/>
        <w:ind w:left="0"/>
        <w:jc w:val="both"/>
      </w:pPr>
      <w:r>
        <w:rPr>
          <w:rFonts w:ascii="Times New Roman"/>
          <w:b w:val="false"/>
          <w:i w:val="false"/>
          <w:color w:val="000000"/>
          <w:sz w:val="28"/>
        </w:rPr>
        <w:t xml:space="preserve">
      2) оригинал финансовой отчетности за два полных предыдущих финансовых года, составленная в соответствии со </w:t>
      </w:r>
      <w:r>
        <w:rPr>
          <w:rFonts w:ascii="Times New Roman"/>
          <w:b w:val="false"/>
          <w:i w:val="false"/>
          <w:color w:val="000000"/>
          <w:sz w:val="28"/>
        </w:rPr>
        <w:t>статьями 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частный партнер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отношении проектов ГЧП особой значимости, если потенциальный частный партнер является новым юридическим лицом, учрежденным в целях реализации проекта ГЧП физическими и (или) юридическими лицами, такая документация представляется физическими и (или) юридическими лицами, выступающими учредителями такого потенциального частного партнера.</w:t>
      </w:r>
    </w:p>
    <w:p>
      <w:pPr>
        <w:spacing w:after="0"/>
        <w:ind w:left="0"/>
        <w:jc w:val="both"/>
      </w:pPr>
      <w:r>
        <w:rPr>
          <w:rFonts w:ascii="Times New Roman"/>
          <w:b w:val="false"/>
          <w:i w:val="false"/>
          <w:color w:val="000000"/>
          <w:sz w:val="28"/>
        </w:rPr>
        <w:t>
      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частного партнера и заверенные печатью потенциального частного партнера;</w:t>
      </w:r>
    </w:p>
    <w:p>
      <w:pPr>
        <w:spacing w:after="0"/>
        <w:ind w:left="0"/>
        <w:jc w:val="both"/>
      </w:pPr>
      <w:r>
        <w:rPr>
          <w:rFonts w:ascii="Times New Roman"/>
          <w:b w:val="false"/>
          <w:i w:val="false"/>
          <w:color w:val="000000"/>
          <w:sz w:val="28"/>
        </w:rPr>
        <w:t>
      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частного партнера и заверенные печатью потенциального частного партнера,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p>
      <w:pPr>
        <w:spacing w:after="0"/>
        <w:ind w:left="0"/>
        <w:jc w:val="both"/>
      </w:pPr>
      <w:r>
        <w:rPr>
          <w:rFonts w:ascii="Times New Roman"/>
          <w:b w:val="false"/>
          <w:i w:val="false"/>
          <w:color w:val="000000"/>
          <w:sz w:val="28"/>
        </w:rPr>
        <w:t>
      5) письмо-гарантия потенциального частного партнера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ГЧП в течение последних трех лет на основании решения суда, вступившего в законную силу;</w:t>
      </w:r>
    </w:p>
    <w:p>
      <w:pPr>
        <w:spacing w:after="0"/>
        <w:ind w:left="0"/>
        <w:jc w:val="both"/>
      </w:pPr>
      <w:r>
        <w:rPr>
          <w:rFonts w:ascii="Times New Roman"/>
          <w:b w:val="false"/>
          <w:i w:val="false"/>
          <w:color w:val="000000"/>
          <w:sz w:val="28"/>
        </w:rPr>
        <w:t>
      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pPr>
        <w:spacing w:after="0"/>
        <w:ind w:left="0"/>
        <w:jc w:val="both"/>
      </w:pPr>
      <w:r>
        <w:rPr>
          <w:rFonts w:ascii="Times New Roman"/>
          <w:b w:val="false"/>
          <w:i w:val="false"/>
          <w:color w:val="000000"/>
          <w:sz w:val="28"/>
        </w:rPr>
        <w:t>
      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pPr>
        <w:spacing w:after="0"/>
        <w:ind w:left="0"/>
        <w:jc w:val="both"/>
      </w:pPr>
      <w:r>
        <w:rPr>
          <w:rFonts w:ascii="Times New Roman"/>
          <w:b w:val="false"/>
          <w:i w:val="false"/>
          <w:color w:val="000000"/>
          <w:sz w:val="28"/>
        </w:rPr>
        <w:t>
      8) справка о зарегистрированном юридическом лице, филиале или представительстве;</w:t>
      </w:r>
    </w:p>
    <w:p>
      <w:pPr>
        <w:spacing w:after="0"/>
        <w:ind w:left="0"/>
        <w:jc w:val="both"/>
      </w:pPr>
      <w:r>
        <w:rPr>
          <w:rFonts w:ascii="Times New Roman"/>
          <w:b w:val="false"/>
          <w:i w:val="false"/>
          <w:color w:val="000000"/>
          <w:sz w:val="28"/>
        </w:rPr>
        <w:t xml:space="preserve">
      9) физическое лицо, осуществляющее предпринимательскую деятельность, предоставляет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нотариально засвидетельствованную копию удостоверения личности (паспорта) с указанием индивидуального идентификационного номера; </w:t>
      </w:r>
    </w:p>
    <w:p>
      <w:pPr>
        <w:spacing w:after="0"/>
        <w:ind w:left="0"/>
        <w:jc w:val="both"/>
      </w:pPr>
      <w:r>
        <w:rPr>
          <w:rFonts w:ascii="Times New Roman"/>
          <w:b w:val="false"/>
          <w:i w:val="false"/>
          <w:color w:val="000000"/>
          <w:sz w:val="28"/>
        </w:rPr>
        <w:t>
      10) оригинал справки банка или филиала банка с подписью и печатью, в котором обслуживается потенциальный частный партнер, об отсутствии просроченной задолженности по всем видам обязательств потенциального частного партнера,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частный партнер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pPr>
        <w:spacing w:after="0"/>
        <w:ind w:left="0"/>
        <w:jc w:val="both"/>
      </w:pPr>
      <w:r>
        <w:rPr>
          <w:rFonts w:ascii="Times New Roman"/>
          <w:b w:val="false"/>
          <w:i w:val="false"/>
          <w:color w:val="000000"/>
          <w:sz w:val="28"/>
        </w:rPr>
        <w:t xml:space="preserve">
      Допускается предоставление кредитного отчета, предоставляемого кредитным бюро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6 июля 2004 года "О кредитных бюро и формировании кредитных историй в Республике Казахстан".</w:t>
      </w:r>
    </w:p>
    <w:p>
      <w:pPr>
        <w:spacing w:after="0"/>
        <w:ind w:left="0"/>
        <w:jc w:val="both"/>
      </w:pPr>
      <w:r>
        <w:rPr>
          <w:rFonts w:ascii="Times New Roman"/>
          <w:b w:val="false"/>
          <w:i w:val="false"/>
          <w:color w:val="000000"/>
          <w:sz w:val="28"/>
        </w:rPr>
        <w:t>
      Справка банка (либо кредитный отчет) выдается не ранее двух месяцев, предшествующих дате представления организатору конкурса документов.</w:t>
      </w:r>
    </w:p>
    <w:p>
      <w:pPr>
        <w:spacing w:after="0"/>
        <w:ind w:left="0"/>
        <w:jc w:val="both"/>
      </w:pPr>
      <w:r>
        <w:rPr>
          <w:rFonts w:ascii="Times New Roman"/>
          <w:b w:val="false"/>
          <w:i w:val="false"/>
          <w:color w:val="000000"/>
          <w:sz w:val="28"/>
        </w:rPr>
        <w:t>
      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настоящими Правилами для подтверждения квалификационных требований, дополнительно представляет следующие документы:</w:t>
      </w:r>
    </w:p>
    <w:p>
      <w:pPr>
        <w:spacing w:after="0"/>
        <w:ind w:left="0"/>
        <w:jc w:val="both"/>
      </w:pPr>
      <w:r>
        <w:rPr>
          <w:rFonts w:ascii="Times New Roman"/>
          <w:b w:val="false"/>
          <w:i w:val="false"/>
          <w:color w:val="000000"/>
          <w:sz w:val="28"/>
        </w:rPr>
        <w:t>
      нотариально засвидетельствованную копию договора о совместной деятельности;</w:t>
      </w:r>
    </w:p>
    <w:p>
      <w:pPr>
        <w:spacing w:after="0"/>
        <w:ind w:left="0"/>
        <w:jc w:val="both"/>
      </w:pPr>
      <w:r>
        <w:rPr>
          <w:rFonts w:ascii="Times New Roman"/>
          <w:b w:val="false"/>
          <w:i w:val="false"/>
          <w:color w:val="000000"/>
          <w:sz w:val="28"/>
        </w:rPr>
        <w:t>
      нотариально засвидетельствованную копию договора о солидарной ответственности, заключенного между членами простого товарищества;</w:t>
      </w:r>
    </w:p>
    <w:p>
      <w:pPr>
        <w:spacing w:after="0"/>
        <w:ind w:left="0"/>
        <w:jc w:val="both"/>
      </w:pPr>
      <w:r>
        <w:rPr>
          <w:rFonts w:ascii="Times New Roman"/>
          <w:b w:val="false"/>
          <w:i w:val="false"/>
          <w:color w:val="000000"/>
          <w:sz w:val="28"/>
        </w:rPr>
        <w:t>
      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pPr>
        <w:spacing w:after="0"/>
        <w:ind w:left="0"/>
        <w:jc w:val="both"/>
      </w:pPr>
      <w:r>
        <w:rPr>
          <w:rFonts w:ascii="Times New Roman"/>
          <w:b w:val="false"/>
          <w:i w:val="false"/>
          <w:color w:val="000000"/>
          <w:sz w:val="28"/>
        </w:rPr>
        <w:t>
      Потенциальные частные партнеры предоставляют по своему усмотрению документы, подтверждающие их соответствия квалификационным требованиям.</w:t>
      </w:r>
    </w:p>
    <w:p>
      <w:pPr>
        <w:spacing w:after="0"/>
        <w:ind w:left="0"/>
        <w:jc w:val="both"/>
      </w:pPr>
      <w:r>
        <w:rPr>
          <w:rFonts w:ascii="Times New Roman"/>
          <w:b w:val="false"/>
          <w:i w:val="false"/>
          <w:color w:val="000000"/>
          <w:sz w:val="28"/>
        </w:rPr>
        <w:t>
      Потенциальный частный партнер-нерезидент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частного партнера-нерезидента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p>
    <w:p>
      <w:pPr>
        <w:spacing w:after="0"/>
        <w:ind w:left="0"/>
        <w:jc w:val="both"/>
      </w:pPr>
      <w:r>
        <w:rPr>
          <w:rFonts w:ascii="Times New Roman"/>
          <w:b w:val="false"/>
          <w:i w:val="false"/>
          <w:color w:val="000000"/>
          <w:sz w:val="28"/>
        </w:rPr>
        <w:t>
      В случае, когда объектом ГЧП выступают информационные ресурсы и (или) информационные системы потенциальный частный партнер представляет документы о праве собственности и (или) владения на информационные ресурсы и (или) информационные системы.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bl>
    <w:bookmarkStart w:name="z204" w:id="638"/>
    <w:p>
      <w:pPr>
        <w:spacing w:after="0"/>
        <w:ind w:left="0"/>
        <w:jc w:val="left"/>
      </w:pPr>
      <w:r>
        <w:rPr>
          <w:rFonts w:ascii="Times New Roman"/>
          <w:b/>
          <w:i w:val="false"/>
          <w:color w:val="000000"/>
        </w:rPr>
        <w:t xml:space="preserve"> Руководство к составлению технического задания</w:t>
      </w:r>
    </w:p>
    <w:bookmarkEnd w:id="638"/>
    <w:bookmarkStart w:name="z1346" w:id="639"/>
    <w:p>
      <w:pPr>
        <w:spacing w:after="0"/>
        <w:ind w:left="0"/>
        <w:jc w:val="both"/>
      </w:pPr>
      <w:r>
        <w:rPr>
          <w:rFonts w:ascii="Times New Roman"/>
          <w:b w:val="false"/>
          <w:i w:val="false"/>
          <w:color w:val="000000"/>
          <w:sz w:val="28"/>
        </w:rPr>
        <w:t xml:space="preserve">
      1. Техническое задание составляется в соответствии с настоящим Руководством на первом этапе конкурса по определению частного партнера с использованием двухэтапных процедур, для разработки потенциальными частными партнерами технических предложений. </w:t>
      </w:r>
    </w:p>
    <w:bookmarkEnd w:id="639"/>
    <w:bookmarkStart w:name="z1347" w:id="640"/>
    <w:p>
      <w:pPr>
        <w:spacing w:after="0"/>
        <w:ind w:left="0"/>
        <w:jc w:val="both"/>
      </w:pPr>
      <w:r>
        <w:rPr>
          <w:rFonts w:ascii="Times New Roman"/>
          <w:b w:val="false"/>
          <w:i w:val="false"/>
          <w:color w:val="000000"/>
          <w:sz w:val="28"/>
        </w:rPr>
        <w:t>
      Техническое задание подписывается первым руководителем уполномоченного лица, либо лицом его замещающим, либо лицом, уполномоченным им.</w:t>
      </w:r>
    </w:p>
    <w:bookmarkEnd w:id="640"/>
    <w:bookmarkStart w:name="z1348" w:id="641"/>
    <w:p>
      <w:pPr>
        <w:spacing w:after="0"/>
        <w:ind w:left="0"/>
        <w:jc w:val="both"/>
      </w:pPr>
      <w:r>
        <w:rPr>
          <w:rFonts w:ascii="Times New Roman"/>
          <w:b w:val="false"/>
          <w:i w:val="false"/>
          <w:color w:val="000000"/>
          <w:sz w:val="28"/>
        </w:rPr>
        <w:t>
      2. В техническом задании указываются:</w:t>
      </w:r>
    </w:p>
    <w:bookmarkEnd w:id="641"/>
    <w:bookmarkStart w:name="z1349" w:id="642"/>
    <w:p>
      <w:pPr>
        <w:spacing w:after="0"/>
        <w:ind w:left="0"/>
        <w:jc w:val="both"/>
      </w:pPr>
      <w:r>
        <w:rPr>
          <w:rFonts w:ascii="Times New Roman"/>
          <w:b w:val="false"/>
          <w:i w:val="false"/>
          <w:color w:val="000000"/>
          <w:sz w:val="28"/>
        </w:rPr>
        <w:t>
      цель проекта государственно-частного партнерства (далее – ГЧП);</w:t>
      </w:r>
    </w:p>
    <w:bookmarkEnd w:id="642"/>
    <w:bookmarkStart w:name="z1350" w:id="643"/>
    <w:p>
      <w:pPr>
        <w:spacing w:after="0"/>
        <w:ind w:left="0"/>
        <w:jc w:val="both"/>
      </w:pPr>
      <w:r>
        <w:rPr>
          <w:rFonts w:ascii="Times New Roman"/>
          <w:b w:val="false"/>
          <w:i w:val="false"/>
          <w:color w:val="000000"/>
          <w:sz w:val="28"/>
        </w:rPr>
        <w:t>
      описание объекта ГЧП;</w:t>
      </w:r>
    </w:p>
    <w:bookmarkEnd w:id="643"/>
    <w:bookmarkStart w:name="z1351" w:id="644"/>
    <w:p>
      <w:pPr>
        <w:spacing w:after="0"/>
        <w:ind w:left="0"/>
        <w:jc w:val="both"/>
      </w:pPr>
      <w:r>
        <w:rPr>
          <w:rFonts w:ascii="Times New Roman"/>
          <w:b w:val="false"/>
          <w:i w:val="false"/>
          <w:color w:val="000000"/>
          <w:sz w:val="28"/>
        </w:rPr>
        <w:t>
      требования и форма представления потенциальными частными партнерами технических предложений;</w:t>
      </w:r>
    </w:p>
    <w:bookmarkEnd w:id="644"/>
    <w:bookmarkStart w:name="z1352" w:id="645"/>
    <w:p>
      <w:pPr>
        <w:spacing w:after="0"/>
        <w:ind w:left="0"/>
        <w:jc w:val="both"/>
      </w:pPr>
      <w:r>
        <w:rPr>
          <w:rFonts w:ascii="Times New Roman"/>
          <w:b w:val="false"/>
          <w:i w:val="false"/>
          <w:color w:val="000000"/>
          <w:sz w:val="28"/>
        </w:rPr>
        <w:t>
      требование о применении при разработке технических предложений национальных и неправительственных стандартов Республики Казахстан (при их наличии);</w:t>
      </w:r>
    </w:p>
    <w:bookmarkEnd w:id="645"/>
    <w:bookmarkStart w:name="z1353" w:id="646"/>
    <w:p>
      <w:pPr>
        <w:spacing w:after="0"/>
        <w:ind w:left="0"/>
        <w:jc w:val="both"/>
      </w:pPr>
      <w:r>
        <w:rPr>
          <w:rFonts w:ascii="Times New Roman"/>
          <w:b w:val="false"/>
          <w:i w:val="false"/>
          <w:color w:val="000000"/>
          <w:sz w:val="28"/>
        </w:rPr>
        <w:t>
      срок представления технических предложений;</w:t>
      </w:r>
    </w:p>
    <w:bookmarkEnd w:id="646"/>
    <w:bookmarkStart w:name="z1354" w:id="647"/>
    <w:p>
      <w:pPr>
        <w:spacing w:after="0"/>
        <w:ind w:left="0"/>
        <w:jc w:val="both"/>
      </w:pPr>
      <w:r>
        <w:rPr>
          <w:rFonts w:ascii="Times New Roman"/>
          <w:b w:val="false"/>
          <w:i w:val="false"/>
          <w:color w:val="000000"/>
          <w:sz w:val="28"/>
        </w:rPr>
        <w:t>
      и иные требования, связанные с реализацией проекта ГЧП.</w:t>
      </w:r>
    </w:p>
    <w:bookmarkEnd w:id="647"/>
    <w:bookmarkStart w:name="z1355" w:id="648"/>
    <w:p>
      <w:pPr>
        <w:spacing w:after="0"/>
        <w:ind w:left="0"/>
        <w:jc w:val="both"/>
      </w:pPr>
      <w:r>
        <w:rPr>
          <w:rFonts w:ascii="Times New Roman"/>
          <w:b w:val="false"/>
          <w:i w:val="false"/>
          <w:color w:val="000000"/>
          <w:sz w:val="28"/>
        </w:rPr>
        <w:t>
      3. В случае необходимости, в техническое задание включаются:</w:t>
      </w:r>
    </w:p>
    <w:bookmarkEnd w:id="648"/>
    <w:bookmarkStart w:name="z1356" w:id="649"/>
    <w:p>
      <w:pPr>
        <w:spacing w:after="0"/>
        <w:ind w:left="0"/>
        <w:jc w:val="both"/>
      </w:pPr>
      <w:r>
        <w:rPr>
          <w:rFonts w:ascii="Times New Roman"/>
          <w:b w:val="false"/>
          <w:i w:val="false"/>
          <w:color w:val="000000"/>
          <w:sz w:val="28"/>
        </w:rPr>
        <w:t>
      требование по определению предварительных размеров затрат на проект ГЧП (на создание объекта ГЧП, на его эксплуатацию);</w:t>
      </w:r>
    </w:p>
    <w:bookmarkEnd w:id="649"/>
    <w:bookmarkStart w:name="z1357" w:id="650"/>
    <w:p>
      <w:pPr>
        <w:spacing w:after="0"/>
        <w:ind w:left="0"/>
        <w:jc w:val="both"/>
      </w:pPr>
      <w:r>
        <w:rPr>
          <w:rFonts w:ascii="Times New Roman"/>
          <w:b w:val="false"/>
          <w:i w:val="false"/>
          <w:color w:val="000000"/>
          <w:sz w:val="28"/>
        </w:rPr>
        <w:t>
      требования к товарам, работам и услугам, связанным с реализацией проекта ГЧП;</w:t>
      </w:r>
    </w:p>
    <w:bookmarkEnd w:id="650"/>
    <w:bookmarkStart w:name="z1358" w:id="651"/>
    <w:p>
      <w:pPr>
        <w:spacing w:after="0"/>
        <w:ind w:left="0"/>
        <w:jc w:val="both"/>
      </w:pPr>
      <w:r>
        <w:rPr>
          <w:rFonts w:ascii="Times New Roman"/>
          <w:b w:val="false"/>
          <w:i w:val="false"/>
          <w:color w:val="000000"/>
          <w:sz w:val="28"/>
        </w:rPr>
        <w:t>
      требования к квалификации и опыту потенциальных частных партнеров;</w:t>
      </w:r>
    </w:p>
    <w:bookmarkEnd w:id="651"/>
    <w:bookmarkStart w:name="z1359" w:id="652"/>
    <w:p>
      <w:pPr>
        <w:spacing w:after="0"/>
        <w:ind w:left="0"/>
        <w:jc w:val="both"/>
      </w:pPr>
      <w:r>
        <w:rPr>
          <w:rFonts w:ascii="Times New Roman"/>
          <w:b w:val="false"/>
          <w:i w:val="false"/>
          <w:color w:val="000000"/>
          <w:sz w:val="28"/>
        </w:rPr>
        <w:t>
      и иные требования, связанные с реализацией проекта ГЧП.</w:t>
      </w:r>
    </w:p>
    <w:bookmarkEnd w:id="652"/>
    <w:bookmarkStart w:name="z1360" w:id="653"/>
    <w:p>
      <w:pPr>
        <w:spacing w:after="0"/>
        <w:ind w:left="0"/>
        <w:jc w:val="both"/>
      </w:pPr>
      <w:r>
        <w:rPr>
          <w:rFonts w:ascii="Times New Roman"/>
          <w:b w:val="false"/>
          <w:i w:val="false"/>
          <w:color w:val="000000"/>
          <w:sz w:val="28"/>
        </w:rPr>
        <w:t>
      4. В зависимости от специфики проекта ГЧП техническое задание не должно противоречить требованиям, установленным законодательством Республики Казахстан в области технического регулирования, государственным строительным нормам и правилам, а также другим требованиям законодательства Республики Казахстан.</w:t>
      </w:r>
    </w:p>
    <w:bookmarkEnd w:id="653"/>
    <w:bookmarkStart w:name="z1361" w:id="654"/>
    <w:p>
      <w:pPr>
        <w:spacing w:after="0"/>
        <w:ind w:left="0"/>
        <w:jc w:val="both"/>
      </w:pPr>
      <w:r>
        <w:rPr>
          <w:rFonts w:ascii="Times New Roman"/>
          <w:b w:val="false"/>
          <w:i w:val="false"/>
          <w:color w:val="000000"/>
          <w:sz w:val="28"/>
        </w:rPr>
        <w:t>
      5. Для разработки технического задания уполномоченное лицо при необходимости создает экспертную комиссию либо привлекает эксперта.</w:t>
      </w:r>
    </w:p>
    <w:bookmarkEnd w:id="6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bl>
    <w:bookmarkStart w:name="z205" w:id="655"/>
    <w:p>
      <w:pPr>
        <w:spacing w:after="0"/>
        <w:ind w:left="0"/>
        <w:jc w:val="left"/>
      </w:pPr>
      <w:r>
        <w:rPr>
          <w:rFonts w:ascii="Times New Roman"/>
          <w:b/>
          <w:i w:val="false"/>
          <w:color w:val="000000"/>
        </w:rPr>
        <w:t xml:space="preserve"> Структура бизнес плана к проекту государственно-частного партнерства</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0361"/>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Рекомендации по заполнению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Резюме проекта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Описание проекта.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Цели и задачи проекта</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полное наименование проекта, цели и задачи проекта, суть проекта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Место реализации</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место реализации проекта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Стоимость проекта и источники финансирования</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стоимость проекта и источники финансирования</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Сроки и этапы реализации</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сроки и этапы реализации проекта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Результат проекта</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конечный результат проекта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Описание инициатора проекта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Инициатор проекта</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 наименование инициатора проекта государственно-частного партнерства (далее – ГЧП), фамилия, имя, отчество (при наличии), должность, контактный телефон и адрес (адреса) электронной почты представителя инициатора проекта ГЧП;</w:t>
            </w:r>
            <w:r>
              <w:br/>
            </w:r>
            <w:r>
              <w:rPr>
                <w:rFonts w:ascii="Times New Roman"/>
                <w:b w:val="false"/>
                <w:i w:val="false"/>
                <w:color w:val="000000"/>
                <w:sz w:val="20"/>
              </w:rPr>
              <w:t>
история развития юридического лица, данные об учредителях (по вновь созданным юридическим лицам) или о каждом из участников концорсиума (если проект инициирован концорсиумом), состояние юридического лица на момент разработки бизнес-плана к проекту ГЧП.</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Опыт реализации аналогичных проектов</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опыт инициатора проекта (международный и/или казахстанский опыт реализации аналогичных проектов в данной отрасли (сфере) экономики)</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Информация об объекте ГЧП и ином имуществе, не входящем в состав объекта ГЧП</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xml:space="preserve">
1)основание применения </w:t>
            </w:r>
            <w:r>
              <w:rPr>
                <w:rFonts w:ascii="Times New Roman"/>
                <w:b w:val="false"/>
                <w:i w:val="false"/>
                <w:color w:val="000000"/>
                <w:sz w:val="20"/>
              </w:rPr>
              <w:t>статьи 44</w:t>
            </w:r>
            <w:r>
              <w:rPr>
                <w:rFonts w:ascii="Times New Roman"/>
                <w:b w:val="false"/>
                <w:i w:val="false"/>
                <w:color w:val="000000"/>
                <w:sz w:val="20"/>
              </w:rPr>
              <w:t xml:space="preserve"> Закона Республики Казахстан "О государственно-частном партнерстве" (наличие правоустанавливающих документов на объект, находящегося у него на правах собственности или долгосрочной аренды либо на исключительные права на результаты интеллектуальной творческой деятельности, принадлежащих потенциальному частному партнеру);</w:t>
            </w:r>
            <w:r>
              <w:br/>
            </w:r>
            <w:r>
              <w:rPr>
                <w:rFonts w:ascii="Times New Roman"/>
                <w:b w:val="false"/>
                <w:i w:val="false"/>
                <w:color w:val="000000"/>
                <w:sz w:val="20"/>
              </w:rPr>
              <w:t>
2)правовой статус объекта ГЧП и иного имущества, не входящего в состав объекта ГЧП (собственность, балансодержатель, ограничения и обременения), но используемого в проекте ГЧП.</w:t>
            </w:r>
            <w:r>
              <w:br/>
            </w:r>
            <w:r>
              <w:rPr>
                <w:rFonts w:ascii="Times New Roman"/>
                <w:b w:val="false"/>
                <w:i w:val="false"/>
                <w:color w:val="000000"/>
                <w:sz w:val="20"/>
              </w:rPr>
              <w:t>
При реконструкции или развитии объекта ГЧП прилагается его ретроспектива (дата ввода в эксплуатацию объекта, проведенные работы по реконструкции и другие сведения, связанные с данным объектом).</w:t>
            </w:r>
            <w:r>
              <w:br/>
            </w:r>
            <w:r>
              <w:rPr>
                <w:rFonts w:ascii="Times New Roman"/>
                <w:b w:val="false"/>
                <w:i w:val="false"/>
                <w:color w:val="000000"/>
                <w:sz w:val="20"/>
              </w:rPr>
              <w:t>
В случае затрагивания вопросов планируемого проекта ГЧП археологических и иных особо охраняемых государством объектов, приводятся сведения о состоянии данных объектов, а также о влиянии на них проекта ГЧП.</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Маркетинговый раздел</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r>
              <w:br/>
            </w:r>
            <w:r>
              <w:rPr>
                <w:rFonts w:ascii="Times New Roman"/>
                <w:b w:val="false"/>
                <w:i w:val="false"/>
                <w:color w:val="000000"/>
                <w:sz w:val="20"/>
              </w:rPr>
              <w:t>
3.1. Предлагаемые виды услуг;</w:t>
            </w:r>
            <w:r>
              <w:br/>
            </w:r>
            <w:r>
              <w:rPr>
                <w:rFonts w:ascii="Times New Roman"/>
                <w:b w:val="false"/>
                <w:i w:val="false"/>
                <w:color w:val="000000"/>
                <w:sz w:val="20"/>
              </w:rPr>
              <w:t>
3.2. Описание рынка и его перспективы развития:</w:t>
            </w:r>
            <w:r>
              <w:br/>
            </w:r>
            <w:r>
              <w:rPr>
                <w:rFonts w:ascii="Times New Roman"/>
                <w:b w:val="false"/>
                <w:i w:val="false"/>
                <w:color w:val="000000"/>
                <w:sz w:val="20"/>
              </w:rPr>
              <w:t xml:space="preserve">
- анализ потребителей: требований к продукции (услуге) и возможностей их удовлетворения; </w:t>
            </w:r>
            <w:r>
              <w:br/>
            </w:r>
            <w:r>
              <w:rPr>
                <w:rFonts w:ascii="Times New Roman"/>
                <w:b w:val="false"/>
                <w:i w:val="false"/>
                <w:color w:val="000000"/>
                <w:sz w:val="20"/>
              </w:rPr>
              <w:t>
- анализ и описание конкурентов;</w:t>
            </w:r>
            <w:r>
              <w:br/>
            </w:r>
            <w:r>
              <w:rPr>
                <w:rFonts w:ascii="Times New Roman"/>
                <w:b w:val="false"/>
                <w:i w:val="false"/>
                <w:color w:val="000000"/>
                <w:sz w:val="20"/>
              </w:rPr>
              <w:t>
3.3. SWOT-анализ (определение и оценка потенциальных сильных и слабых сторон, возможностей и угроз товаров, работ, услуг, предполагаемых в рамках реализации проекта ГЧП);</w:t>
            </w:r>
            <w:r>
              <w:br/>
            </w:r>
            <w:r>
              <w:rPr>
                <w:rFonts w:ascii="Times New Roman"/>
                <w:b w:val="false"/>
                <w:i w:val="false"/>
                <w:color w:val="000000"/>
                <w:sz w:val="20"/>
              </w:rPr>
              <w:t>
3.4. Политика ценообразования для производителей товаров (услуг) – субъектов естественных монополий.</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Организационный план</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указывается: </w:t>
            </w:r>
            <w:r>
              <w:br/>
            </w:r>
            <w:r>
              <w:rPr>
                <w:rFonts w:ascii="Times New Roman"/>
                <w:b w:val="false"/>
                <w:i w:val="false"/>
                <w:color w:val="000000"/>
                <w:sz w:val="20"/>
              </w:rPr>
              <w:t>
4.1. Законодательные, нормативные и другие документы, имеющие правовую силу и отношение к данному проекту;</w:t>
            </w:r>
            <w:r>
              <w:br/>
            </w:r>
            <w:r>
              <w:rPr>
                <w:rFonts w:ascii="Times New Roman"/>
                <w:b w:val="false"/>
                <w:i w:val="false"/>
                <w:color w:val="000000"/>
                <w:sz w:val="20"/>
              </w:rPr>
              <w:t>
4.2. График реализации проекта;</w:t>
            </w:r>
            <w:r>
              <w:br/>
            </w:r>
            <w:r>
              <w:rPr>
                <w:rFonts w:ascii="Times New Roman"/>
                <w:b w:val="false"/>
                <w:i w:val="false"/>
                <w:color w:val="000000"/>
                <w:sz w:val="20"/>
              </w:rPr>
              <w:t>
4.2. Информация о механизмах взаимодействия сторон, ответственности каждой стороны проекта ГЧП, в том числе третьих лиц (с приложением схемы взаимодействия сторон) в инвестиционном и постинвестиционном периоде.</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Производственный раздел</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5.1. Географическое положение предприятия, транспортные пути, наличие коммуникаций (в т.ч. информация о существующей и/или необходимой для реализации проекта инженерно-транспортной инфраструктуре (железнодорожных магистралях, автомобильных дорогах, трубопроводах, электро- и теплосетях, водопроводах, газопроводах и другой инфраструктуре);</w:t>
            </w:r>
            <w:r>
              <w:br/>
            </w:r>
            <w:r>
              <w:rPr>
                <w:rFonts w:ascii="Times New Roman"/>
                <w:b w:val="false"/>
                <w:i w:val="false"/>
                <w:color w:val="000000"/>
                <w:sz w:val="20"/>
              </w:rPr>
              <w:t>
5.2. Сведения о наличии разработанных проектно-сметных документаций, типовых проектов, типовых проектных решений и проектов повторного применения;</w:t>
            </w:r>
            <w:r>
              <w:br/>
            </w:r>
            <w:r>
              <w:rPr>
                <w:rFonts w:ascii="Times New Roman"/>
                <w:b w:val="false"/>
                <w:i w:val="false"/>
                <w:color w:val="000000"/>
                <w:sz w:val="20"/>
              </w:rPr>
              <w:t>
5.3. Технология (в т.ч. сведения о планируемых к внедрению технологических инновациях, в случае наличия таковых) и характеристика оборудования;</w:t>
            </w:r>
            <w:r>
              <w:br/>
            </w:r>
            <w:r>
              <w:rPr>
                <w:rFonts w:ascii="Times New Roman"/>
                <w:b w:val="false"/>
                <w:i w:val="false"/>
                <w:color w:val="000000"/>
                <w:sz w:val="20"/>
              </w:rPr>
              <w:t>
5.4. Потребность в площадях (планируемые физические параметры и технические характеристики объекта, создаваемого в результате реализации проекта ГЧП, в том числе планируемая производственная мощность);</w:t>
            </w:r>
            <w:r>
              <w:br/>
            </w:r>
            <w:r>
              <w:rPr>
                <w:rFonts w:ascii="Times New Roman"/>
                <w:b w:val="false"/>
                <w:i w:val="false"/>
                <w:color w:val="000000"/>
                <w:sz w:val="20"/>
              </w:rPr>
              <w:t>
5.5. Потребность в производственном персонале (численность, специализация, квалификация);</w:t>
            </w:r>
            <w:r>
              <w:br/>
            </w:r>
            <w:r>
              <w:rPr>
                <w:rFonts w:ascii="Times New Roman"/>
                <w:b w:val="false"/>
                <w:i w:val="false"/>
                <w:color w:val="000000"/>
                <w:sz w:val="20"/>
              </w:rPr>
              <w:t>
5.6. Объем производства (описание производственного цикла производства товаров, работ и услуг, развития тепловых и электрических сетей, газораспределительных систем, а также сетей водоснабжения и канализации, в случае принадлежности проекта к сферам естественных монополий);</w:t>
            </w:r>
            <w:r>
              <w:br/>
            </w:r>
            <w:r>
              <w:rPr>
                <w:rFonts w:ascii="Times New Roman"/>
                <w:b w:val="false"/>
                <w:i w:val="false"/>
                <w:color w:val="000000"/>
                <w:sz w:val="20"/>
              </w:rPr>
              <w:t>
5.7. Расчет переменных и постоянных издержек.</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Финансовый раздел</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6.1. Объем инвестиций, планируемых к вложению в рамках проекта ГЧП;</w:t>
            </w:r>
            <w:r>
              <w:br/>
            </w:r>
            <w:r>
              <w:rPr>
                <w:rFonts w:ascii="Times New Roman"/>
                <w:b w:val="false"/>
                <w:i w:val="false"/>
                <w:color w:val="000000"/>
                <w:sz w:val="20"/>
              </w:rPr>
              <w:t>
6.2. Предварительный расчет тарифов (цен, ставок сборов) на услуги (товары, работы), в том числе относящиеся к сфере естественных монополий, с приложением обоснований расчетов и сведений о влиянии тарифов (цен, ставок сборов) на социально-экономическую ситуацию в стране, регионе;</w:t>
            </w:r>
            <w:r>
              <w:br/>
            </w:r>
            <w:r>
              <w:rPr>
                <w:rFonts w:ascii="Times New Roman"/>
                <w:b w:val="false"/>
                <w:i w:val="false"/>
                <w:color w:val="000000"/>
                <w:sz w:val="20"/>
              </w:rPr>
              <w:t>
6.3. Запрашиваемые меры государственной поддержки и источников возмещения затрат и получения доходов частного партнера, в том числе запрашиваемые виды, объемы, сроки и условия их предоставления;</w:t>
            </w:r>
            <w:r>
              <w:br/>
            </w:r>
            <w:r>
              <w:rPr>
                <w:rFonts w:ascii="Times New Roman"/>
                <w:b w:val="false"/>
                <w:i w:val="false"/>
                <w:color w:val="000000"/>
                <w:sz w:val="20"/>
              </w:rPr>
              <w:t>
6.4. Прогноз отчета о прибылях и убытках;</w:t>
            </w:r>
            <w:r>
              <w:br/>
            </w:r>
            <w:r>
              <w:rPr>
                <w:rFonts w:ascii="Times New Roman"/>
                <w:b w:val="false"/>
                <w:i w:val="false"/>
                <w:color w:val="000000"/>
                <w:sz w:val="20"/>
              </w:rPr>
              <w:t>
6.5. Прогноз отчета движения денежных средств;</w:t>
            </w:r>
            <w:r>
              <w:br/>
            </w:r>
            <w:r>
              <w:rPr>
                <w:rFonts w:ascii="Times New Roman"/>
                <w:b w:val="false"/>
                <w:i w:val="false"/>
                <w:color w:val="000000"/>
                <w:sz w:val="20"/>
              </w:rPr>
              <w:t>
Прилагаются финансово-экономические модели, графики, диаграммы, рисунки и иные материалы, подтверждающие и раскрывающие информацию, предусмотренную данным бизнес-планом к проекту ГЧП.</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Оценка эффективности проекта</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указываются:</w:t>
            </w:r>
            <w:r>
              <w:br/>
            </w:r>
            <w:r>
              <w:rPr>
                <w:rFonts w:ascii="Times New Roman"/>
                <w:b w:val="false"/>
                <w:i w:val="false"/>
                <w:color w:val="000000"/>
                <w:sz w:val="20"/>
              </w:rPr>
              <w:t>
7.1. Анализ проекта с помощью простых методов финансовой оценки (окупаемость, рентабельность);</w:t>
            </w:r>
            <w:r>
              <w:br/>
            </w:r>
            <w:r>
              <w:rPr>
                <w:rFonts w:ascii="Times New Roman"/>
                <w:b w:val="false"/>
                <w:i w:val="false"/>
                <w:color w:val="000000"/>
                <w:sz w:val="20"/>
              </w:rPr>
              <w:t xml:space="preserve">
7.2. Анализ проекта с помощью методов дисконтирования (чистая приведенная стоимость (NPV – Net present value); внутренняя норма доходности (IRR - internal rate of return,); </w:t>
            </w:r>
            <w:r>
              <w:br/>
            </w:r>
            <w:r>
              <w:rPr>
                <w:rFonts w:ascii="Times New Roman"/>
                <w:b w:val="false"/>
                <w:i w:val="false"/>
                <w:color w:val="000000"/>
                <w:sz w:val="20"/>
              </w:rPr>
              <w:t>
7.3. Анализ безубыточности;</w:t>
            </w:r>
            <w:r>
              <w:br/>
            </w:r>
            <w:r>
              <w:rPr>
                <w:rFonts w:ascii="Times New Roman"/>
                <w:b w:val="false"/>
                <w:i w:val="false"/>
                <w:color w:val="000000"/>
                <w:sz w:val="20"/>
              </w:rPr>
              <w:t>
7.4. Анализ чувствительности проекта;</w:t>
            </w:r>
            <w:r>
              <w:br/>
            </w:r>
            <w:r>
              <w:rPr>
                <w:rFonts w:ascii="Times New Roman"/>
                <w:b w:val="false"/>
                <w:i w:val="false"/>
                <w:color w:val="000000"/>
                <w:sz w:val="20"/>
              </w:rPr>
              <w:t>
7.5. Социально-экономический эффект.</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Риски и факторы, снижающие риск</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анализ распределения рисков между потенциальными участниками проекта, их оценка и меры регулирования, в том числе:</w:t>
            </w:r>
            <w:r>
              <w:br/>
            </w:r>
            <w:r>
              <w:rPr>
                <w:rFonts w:ascii="Times New Roman"/>
                <w:b w:val="false"/>
                <w:i w:val="false"/>
                <w:color w:val="000000"/>
                <w:sz w:val="20"/>
              </w:rPr>
              <w:t>
1) коммерческих рисков;</w:t>
            </w:r>
            <w:r>
              <w:br/>
            </w:r>
            <w:r>
              <w:rPr>
                <w:rFonts w:ascii="Times New Roman"/>
                <w:b w:val="false"/>
                <w:i w:val="false"/>
                <w:color w:val="000000"/>
                <w:sz w:val="20"/>
              </w:rPr>
              <w:t>
2) социальных рисков;</w:t>
            </w:r>
            <w:r>
              <w:br/>
            </w:r>
            <w:r>
              <w:rPr>
                <w:rFonts w:ascii="Times New Roman"/>
                <w:b w:val="false"/>
                <w:i w:val="false"/>
                <w:color w:val="000000"/>
                <w:sz w:val="20"/>
              </w:rPr>
              <w:t>
3) экономических рисков;</w:t>
            </w:r>
            <w:r>
              <w:br/>
            </w:r>
            <w:r>
              <w:rPr>
                <w:rFonts w:ascii="Times New Roman"/>
                <w:b w:val="false"/>
                <w:i w:val="false"/>
                <w:color w:val="000000"/>
                <w:sz w:val="20"/>
              </w:rPr>
              <w:t>
4) технических рисков;</w:t>
            </w:r>
            <w:r>
              <w:br/>
            </w:r>
            <w:r>
              <w:rPr>
                <w:rFonts w:ascii="Times New Roman"/>
                <w:b w:val="false"/>
                <w:i w:val="false"/>
                <w:color w:val="000000"/>
                <w:sz w:val="20"/>
              </w:rPr>
              <w:t>
5) финансовых рисков;</w:t>
            </w:r>
            <w:r>
              <w:br/>
            </w:r>
            <w:r>
              <w:rPr>
                <w:rFonts w:ascii="Times New Roman"/>
                <w:b w:val="false"/>
                <w:i w:val="false"/>
                <w:color w:val="000000"/>
                <w:sz w:val="20"/>
              </w:rPr>
              <w:t>
6) экологических рисков;</w:t>
            </w:r>
            <w:r>
              <w:br/>
            </w:r>
            <w:r>
              <w:rPr>
                <w:rFonts w:ascii="Times New Roman"/>
                <w:b w:val="false"/>
                <w:i w:val="false"/>
                <w:color w:val="000000"/>
                <w:sz w:val="20"/>
              </w:rPr>
              <w:t>
7) иных рисков, в зависимости от специфики проекта.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Приложения</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прилагаются материалы, подтверждающие и раскрывающие информацию, предусмотренную данным бизнес-планом к проекту ГЧП.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6" w:id="656"/>
    <w:p>
      <w:pPr>
        <w:spacing w:after="0"/>
        <w:ind w:left="0"/>
        <w:jc w:val="left"/>
      </w:pPr>
      <w:r>
        <w:rPr>
          <w:rFonts w:ascii="Times New Roman"/>
          <w:b/>
          <w:i w:val="false"/>
          <w:color w:val="000000"/>
        </w:rPr>
        <w:t xml:space="preserve">             Отчет о сделках имущественного характера, связанных с</w:t>
      </w:r>
      <w:r>
        <w:br/>
      </w:r>
      <w:r>
        <w:rPr>
          <w:rFonts w:ascii="Times New Roman"/>
          <w:b/>
          <w:i w:val="false"/>
          <w:color w:val="000000"/>
        </w:rPr>
        <w:t xml:space="preserve">                               государственной собственностью</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471"/>
        <w:gridCol w:w="1204"/>
        <w:gridCol w:w="680"/>
        <w:gridCol w:w="942"/>
        <w:gridCol w:w="2515"/>
        <w:gridCol w:w="251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 (субаренда, залог, проведение улучшений, отчуждение)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сделки</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стоимость государственного имущества, являющегося предметом сделки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стороны сделки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 сделки</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 или порядок внесения платежей, предусмотренные сделкой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7" w:id="657"/>
    <w:p>
      <w:pPr>
        <w:spacing w:after="0"/>
        <w:ind w:left="0"/>
        <w:jc w:val="left"/>
      </w:pPr>
      <w:r>
        <w:rPr>
          <w:rFonts w:ascii="Times New Roman"/>
          <w:b/>
          <w:i w:val="false"/>
          <w:color w:val="000000"/>
        </w:rPr>
        <w:t xml:space="preserve"> Информация по мониторингу реализации проекта государственно-частного партнҰрства (по срокам и содержанию)</w:t>
      </w:r>
    </w:p>
    <w:bookmarkEnd w:id="657"/>
    <w:p>
      <w:pPr>
        <w:spacing w:after="0"/>
        <w:ind w:left="0"/>
        <w:jc w:val="both"/>
      </w:pPr>
      <w:r>
        <w:rPr>
          <w:rFonts w:ascii="Times New Roman"/>
          <w:b w:val="false"/>
          <w:i w:val="false"/>
          <w:color w:val="ff0000"/>
          <w:sz w:val="28"/>
        </w:rPr>
        <w:t xml:space="preserve">
      Сноска. Приложение 7 в редакции приказа Министра национальной экономики РК от 19.12.2019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6"/>
        <w:gridCol w:w="204"/>
        <w:gridCol w:w="205"/>
        <w:gridCol w:w="205"/>
      </w:tblGrid>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причины</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(дата свидетельства)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обеспечения инженерными и транспортными коммуникациями (дата документа)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строительство и иных разрешений (дата документа)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Финансовое закрытие: обеспечение проекта финансовыми ресурсами (дата договора)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объекта ГЧП, утверждҰнная в проектно-сметной документации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строительства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объекта в эксплуатацию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объекта в государственную собственность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прав частному партнеру (права пользования, владения),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период эксплуатации, единиц</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государственным партнером по Договору: (указывается перечень обязательств по договору в плане и фактическое исполнение обязательств, например, произведен закуп 160 наименований оборудования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частным партнером по Договору: (указывается перечень обязательств по договору в плане и фактическое исполнение обязательств, например, произведен закуп 160 наименований оборудования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 деятельности частного партнера согласно Договору (например, согласно ежеквартальному отчету частный партнер должен приставить информацию о проводимой работе, фактически частный партнер указал, что подключено 160 точек для установки закупаемого оборудования)*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Достижение/соблюдение целей проекта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в случае предусмотрения в Договоре отчета частного партнера, данный отчет предоставляется в составе настоящего приложения.</w:t>
      </w:r>
    </w:p>
    <w:bookmarkStart w:name="z1469" w:id="658"/>
    <w:p>
      <w:pPr>
        <w:spacing w:after="0"/>
        <w:ind w:left="0"/>
        <w:jc w:val="left"/>
      </w:pPr>
      <w:r>
        <w:rPr>
          <w:rFonts w:ascii="Times New Roman"/>
          <w:b/>
          <w:i w:val="false"/>
          <w:color w:val="000000"/>
        </w:rPr>
        <w:t xml:space="preserve"> Информация по мониторингу реализации проекта государственно-частного партнҰрства (по финансовым показателям)</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1346"/>
        <w:gridCol w:w="1346"/>
        <w:gridCol w:w="1346"/>
        <w:gridCol w:w="1346"/>
        <w:gridCol w:w="1346"/>
        <w:gridCol w:w="1346"/>
        <w:gridCol w:w="729"/>
        <w:gridCol w:w="457"/>
      </w:tblGrid>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n</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Поручительства государства по инфраструктурным облигациям,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гарантии по займам, привлекаемые для финансирования проектов ГЧП,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исключительных прав на объекты интеллектуальной собственности, принадлежащие государству,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Натурные гранты,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проектов ГЧП,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Гарантия потребления государством определенного объема товаров, работ и услуг, производимых в ходе реализации проекта ГЧП,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управление,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 за доступность,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заказ/Гарантированный объем бесплатной медицинской помощи и другие выплаты из бюджета,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реализация товаров, работ и услуг,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частного партнера, тыс. тенге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 частного партнера,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bookmarkStart w:name="z216" w:id="659"/>
    <w:p>
      <w:pPr>
        <w:spacing w:after="0"/>
        <w:ind w:left="0"/>
        <w:jc w:val="left"/>
      </w:pPr>
      <w:r>
        <w:rPr>
          <w:rFonts w:ascii="Times New Roman"/>
          <w:b/>
          <w:i w:val="false"/>
          <w:color w:val="000000"/>
        </w:rPr>
        <w:t xml:space="preserve"> Порядок утверждения перечня проектов государственно-частного партнерства, планируемых к реализации</w:t>
      </w:r>
    </w:p>
    <w:bookmarkEnd w:id="659"/>
    <w:p>
      <w:pPr>
        <w:spacing w:after="0"/>
        <w:ind w:left="0"/>
        <w:jc w:val="both"/>
      </w:pPr>
      <w:r>
        <w:rPr>
          <w:rFonts w:ascii="Times New Roman"/>
          <w:b w:val="false"/>
          <w:i w:val="false"/>
          <w:color w:val="ff0000"/>
          <w:sz w:val="28"/>
        </w:rPr>
        <w:t xml:space="preserve">
      Сноска. Порядок в редакции приказа и.о. Министра национальной экономики РК от 27.02.2018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63" w:id="660"/>
    <w:p>
      <w:pPr>
        <w:spacing w:after="0"/>
        <w:ind w:left="0"/>
        <w:jc w:val="both"/>
      </w:pPr>
      <w:r>
        <w:rPr>
          <w:rFonts w:ascii="Times New Roman"/>
          <w:b w:val="false"/>
          <w:i w:val="false"/>
          <w:color w:val="000000"/>
          <w:sz w:val="28"/>
        </w:rPr>
        <w:t>
      1. Государственные органы, государственные учреждения, государственные предприятия и товарищества с ограниченной ответственностью, акционерные общества, пятьдесят и более процентов долей участия в уставном капитале или голосующих акций которых прямо или косвенно принадлежат государству, заинтересованные в реализации проектов государственно-частного партнерства (далее – уполномоченные лица) направляют в центральный либо местный уполномоченный орган по государственному планированию заявку для включения планируемого проекта в перечень проектов государственно-частного партнерства (далее – ГЧП), планируемых к реализации после получения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 либо после утверждения бизнес-плана к проекту ГЧП при проведении прямых переговоров по определению частного партнера.</w:t>
      </w:r>
    </w:p>
    <w:bookmarkEnd w:id="660"/>
    <w:bookmarkStart w:name="z1364" w:id="661"/>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в течение 5 (пяти) рабочих дней с момента получения заявки формирует перечень республиканских проектов ГЧП, планируемых к реализации и направляет его на согласование центральному уполномоченному органу по исполнению бюджета.</w:t>
      </w:r>
    </w:p>
    <w:bookmarkEnd w:id="661"/>
    <w:bookmarkStart w:name="z1365" w:id="662"/>
    <w:p>
      <w:pPr>
        <w:spacing w:after="0"/>
        <w:ind w:left="0"/>
        <w:jc w:val="both"/>
      </w:pPr>
      <w:r>
        <w:rPr>
          <w:rFonts w:ascii="Times New Roman"/>
          <w:b w:val="false"/>
          <w:i w:val="false"/>
          <w:color w:val="000000"/>
          <w:sz w:val="28"/>
        </w:rPr>
        <w:t>
      Срок согласования центральным уполномоченным органом по исполнению бюджета перечня республиканских проектов ГЧП, планируемых к реализации составляет 10 (десять) рабочих дней.</w:t>
      </w:r>
    </w:p>
    <w:bookmarkEnd w:id="662"/>
    <w:bookmarkStart w:name="z1366" w:id="663"/>
    <w:p>
      <w:pPr>
        <w:spacing w:after="0"/>
        <w:ind w:left="0"/>
        <w:jc w:val="both"/>
      </w:pPr>
      <w:r>
        <w:rPr>
          <w:rFonts w:ascii="Times New Roman"/>
          <w:b w:val="false"/>
          <w:i w:val="false"/>
          <w:color w:val="000000"/>
          <w:sz w:val="28"/>
        </w:rPr>
        <w:t xml:space="preserve">
      Центральный уполномоченный орган по государственному планированию в течение 10 (десяти) рабочих дней с момента согласования центральным уполномоченным органом по исполнению бюджета утверждает перечень республиканских проектов ГЧП, планируемых к реализации, в соответствии с подпунктом 3)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31 октября 2015 года "О государственно-частном партнерстве" (далее - Закон).</w:t>
      </w:r>
    </w:p>
    <w:bookmarkEnd w:id="663"/>
    <w:bookmarkStart w:name="z1367" w:id="664"/>
    <w:p>
      <w:pPr>
        <w:spacing w:after="0"/>
        <w:ind w:left="0"/>
        <w:jc w:val="both"/>
      </w:pPr>
      <w:r>
        <w:rPr>
          <w:rFonts w:ascii="Times New Roman"/>
          <w:b w:val="false"/>
          <w:i w:val="false"/>
          <w:color w:val="000000"/>
          <w:sz w:val="28"/>
        </w:rPr>
        <w:t xml:space="preserve">
      2. Местный уполномоченный орган по государственному планированию в течение 5 (пяти) рабочих дней с момента получения заявки формирует перечень местных проектов ГЧП, планируемых к реализации в соответствии с подпунктом 12) </w:t>
      </w:r>
      <w:r>
        <w:rPr>
          <w:rFonts w:ascii="Times New Roman"/>
          <w:b w:val="false"/>
          <w:i w:val="false"/>
          <w:color w:val="000000"/>
          <w:sz w:val="28"/>
        </w:rPr>
        <w:t>статьи 25</w:t>
      </w:r>
      <w:r>
        <w:rPr>
          <w:rFonts w:ascii="Times New Roman"/>
          <w:b w:val="false"/>
          <w:i w:val="false"/>
          <w:color w:val="000000"/>
          <w:sz w:val="28"/>
        </w:rPr>
        <w:t xml:space="preserve"> Закона и представляет его в местный представительный орган.</w:t>
      </w:r>
    </w:p>
    <w:bookmarkEnd w:id="664"/>
    <w:bookmarkStart w:name="z1368" w:id="665"/>
    <w:p>
      <w:pPr>
        <w:spacing w:after="0"/>
        <w:ind w:left="0"/>
        <w:jc w:val="both"/>
      </w:pPr>
      <w:r>
        <w:rPr>
          <w:rFonts w:ascii="Times New Roman"/>
          <w:b w:val="false"/>
          <w:i w:val="false"/>
          <w:color w:val="000000"/>
          <w:sz w:val="28"/>
        </w:rPr>
        <w:t xml:space="preserve">
      Местный представительный орган в течение 10 (десяти) рабочих дней с момента внесения уполномоченным органом по государственному планированию перечня местных проектов ГЧП, планируемых к реализации, принимает решение об их утверждении в соответствии с подпунктом 1) </w:t>
      </w:r>
      <w:r>
        <w:rPr>
          <w:rFonts w:ascii="Times New Roman"/>
          <w:b w:val="false"/>
          <w:i w:val="false"/>
          <w:color w:val="000000"/>
          <w:sz w:val="28"/>
        </w:rPr>
        <w:t>статьи 24</w:t>
      </w:r>
      <w:r>
        <w:rPr>
          <w:rFonts w:ascii="Times New Roman"/>
          <w:b w:val="false"/>
          <w:i w:val="false"/>
          <w:color w:val="000000"/>
          <w:sz w:val="28"/>
        </w:rPr>
        <w:t xml:space="preserve"> Закона.</w:t>
      </w:r>
    </w:p>
    <w:bookmarkEnd w:id="665"/>
    <w:bookmarkStart w:name="z1369" w:id="666"/>
    <w:p>
      <w:pPr>
        <w:spacing w:after="0"/>
        <w:ind w:left="0"/>
        <w:jc w:val="both"/>
      </w:pPr>
      <w:r>
        <w:rPr>
          <w:rFonts w:ascii="Times New Roman"/>
          <w:b w:val="false"/>
          <w:i w:val="false"/>
          <w:color w:val="000000"/>
          <w:sz w:val="28"/>
        </w:rPr>
        <w:t>
      Местный уполномоченный орган по государственному планированию в течение 5 (пяти) рабочих дней с момента вынесения решения местного представительного органа об утверждении перечня местных проектов ГЧП, планируемых к реализации, направляет такую информацию в Центр развития ГЧП.</w:t>
      </w:r>
    </w:p>
    <w:bookmarkEnd w:id="666"/>
    <w:bookmarkStart w:name="z1370" w:id="667"/>
    <w:p>
      <w:pPr>
        <w:spacing w:after="0"/>
        <w:ind w:left="0"/>
        <w:jc w:val="both"/>
      </w:pPr>
      <w:r>
        <w:rPr>
          <w:rFonts w:ascii="Times New Roman"/>
          <w:b w:val="false"/>
          <w:i w:val="false"/>
          <w:color w:val="000000"/>
          <w:sz w:val="28"/>
        </w:rPr>
        <w:t>
      3. Перечень проектов ГЧП, планируемых к реализации размещается на официальном интернет-ресурсе центрального уполномоченного органа по государственному планированию на государственном и русском языках.</w:t>
      </w:r>
    </w:p>
    <w:bookmarkEnd w:id="667"/>
    <w:bookmarkStart w:name="z1371" w:id="668"/>
    <w:p>
      <w:pPr>
        <w:spacing w:after="0"/>
        <w:ind w:left="0"/>
        <w:jc w:val="both"/>
      </w:pPr>
      <w:r>
        <w:rPr>
          <w:rFonts w:ascii="Times New Roman"/>
          <w:b w:val="false"/>
          <w:i w:val="false"/>
          <w:color w:val="000000"/>
          <w:sz w:val="28"/>
        </w:rPr>
        <w:t>
      Перечень проектов ГЧП, планируемых к реализации, также размещается на интернет-ресурсе Центра развития ГЧП.</w:t>
      </w:r>
    </w:p>
    <w:bookmarkEnd w:id="668"/>
    <w:bookmarkStart w:name="z1372" w:id="669"/>
    <w:p>
      <w:pPr>
        <w:spacing w:after="0"/>
        <w:ind w:left="0"/>
        <w:jc w:val="both"/>
      </w:pPr>
      <w:r>
        <w:rPr>
          <w:rFonts w:ascii="Times New Roman"/>
          <w:b w:val="false"/>
          <w:i w:val="false"/>
          <w:color w:val="000000"/>
          <w:sz w:val="28"/>
        </w:rPr>
        <w:t>
      4. Перечень проектов ГЧП, планируемых к реализации, формируется, утверждается и публикуется в информативных целях. Допускается проведение конкурса либо прямых переговоров по определению частного партнера до утверждения перечня проектов ГЧП, планируемых к реализации.</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bookmarkStart w:name="z229" w:id="670"/>
    <w:p>
      <w:pPr>
        <w:spacing w:after="0"/>
        <w:ind w:left="0"/>
        <w:jc w:val="left"/>
      </w:pPr>
      <w:r>
        <w:rPr>
          <w:rFonts w:ascii="Times New Roman"/>
          <w:b/>
          <w:i w:val="false"/>
          <w:color w:val="000000"/>
        </w:rPr>
        <w:t xml:space="preserve"> Порядок отбора проектов государственно-частного партнерства для</w:t>
      </w:r>
      <w:r>
        <w:br/>
      </w:r>
      <w:r>
        <w:rPr>
          <w:rFonts w:ascii="Times New Roman"/>
          <w:b/>
          <w:i w:val="false"/>
          <w:color w:val="000000"/>
        </w:rPr>
        <w:t>предоставления или увеличения объема поручительств государства</w:t>
      </w:r>
      <w:r>
        <w:br/>
      </w:r>
      <w:r>
        <w:rPr>
          <w:rFonts w:ascii="Times New Roman"/>
          <w:b/>
          <w:i w:val="false"/>
          <w:color w:val="000000"/>
        </w:rPr>
        <w:t>1. Общие положения</w:t>
      </w:r>
    </w:p>
    <w:bookmarkEnd w:id="670"/>
    <w:bookmarkStart w:name="z231" w:id="671"/>
    <w:p>
      <w:pPr>
        <w:spacing w:after="0"/>
        <w:ind w:left="0"/>
        <w:jc w:val="both"/>
      </w:pPr>
      <w:r>
        <w:rPr>
          <w:rFonts w:ascii="Times New Roman"/>
          <w:b w:val="false"/>
          <w:i w:val="false"/>
          <w:color w:val="000000"/>
          <w:sz w:val="28"/>
        </w:rPr>
        <w:t xml:space="preserve">
      1. Настоящий Порядок отбора проектов государственно-частного партнерства для предоставления или увеличения объема поручительств государства (далее – Порядок) разработан в соответствии со </w:t>
      </w:r>
      <w:r>
        <w:rPr>
          <w:rFonts w:ascii="Times New Roman"/>
          <w:b w:val="false"/>
          <w:i w:val="false"/>
          <w:color w:val="000000"/>
          <w:sz w:val="28"/>
        </w:rPr>
        <w:t>статьей 230</w:t>
      </w:r>
      <w:r>
        <w:rPr>
          <w:rFonts w:ascii="Times New Roman"/>
          <w:b w:val="false"/>
          <w:i w:val="false"/>
          <w:color w:val="000000"/>
          <w:sz w:val="28"/>
        </w:rPr>
        <w:t xml:space="preserve"> Бюджетного кодекса Республики Казахстан и определяет порядок прохождения процедур предоставления поручительства государства по проектам государственно-частного партнертсва (далее – ГЧП) и увеличения объема поручительств государства.</w:t>
      </w:r>
    </w:p>
    <w:bookmarkEnd w:id="671"/>
    <w:p>
      <w:pPr>
        <w:spacing w:after="0"/>
        <w:ind w:left="0"/>
        <w:jc w:val="both"/>
      </w:pPr>
      <w:r>
        <w:rPr>
          <w:rFonts w:ascii="Times New Roman"/>
          <w:b w:val="false"/>
          <w:i w:val="false"/>
          <w:color w:val="000000"/>
          <w:sz w:val="28"/>
        </w:rPr>
        <w:t xml:space="preserve">
      Отбор концессионных проектов для предоставления или увеличения объема поручительств государства осуществляется в соответствии с Правилами отбора концессионных проектов для предоставления или увеличения объема поручительств государства,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22 декабря 2014 года № 157 "О некоторых вопросах планирования и реализации концессионных проектов", зарегистрированный в Реестре государственной регистрации нормативных правовых актов Республики Казахстан за № 86758.</w:t>
      </w:r>
    </w:p>
    <w:bookmarkStart w:name="z232" w:id="672"/>
    <w:p>
      <w:pPr>
        <w:spacing w:after="0"/>
        <w:ind w:left="0"/>
        <w:jc w:val="both"/>
      </w:pPr>
      <w:r>
        <w:rPr>
          <w:rFonts w:ascii="Times New Roman"/>
          <w:b w:val="false"/>
          <w:i w:val="false"/>
          <w:color w:val="000000"/>
          <w:sz w:val="28"/>
        </w:rPr>
        <w:t xml:space="preserve">
      2. Термины и определения, используемые в настоящем Порядке,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672"/>
    <w:bookmarkStart w:name="z233" w:id="673"/>
    <w:p>
      <w:pPr>
        <w:spacing w:after="0"/>
        <w:ind w:left="0"/>
        <w:jc w:val="both"/>
      </w:pPr>
      <w:r>
        <w:rPr>
          <w:rFonts w:ascii="Times New Roman"/>
          <w:b w:val="false"/>
          <w:i w:val="false"/>
          <w:color w:val="000000"/>
          <w:sz w:val="28"/>
        </w:rPr>
        <w:t>
      3.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ГЧП, в том числе договора концессии, в соответствии с договором поручительства.</w:t>
      </w:r>
    </w:p>
    <w:bookmarkEnd w:id="673"/>
    <w:p>
      <w:pPr>
        <w:spacing w:after="0"/>
        <w:ind w:left="0"/>
        <w:jc w:val="both"/>
      </w:pPr>
      <w:r>
        <w:rPr>
          <w:rFonts w:ascii="Times New Roman"/>
          <w:b w:val="false"/>
          <w:i w:val="false"/>
          <w:color w:val="000000"/>
          <w:sz w:val="28"/>
        </w:rPr>
        <w:t>
      Обязательства по поручительству включают основную сумму займа и вознаграждение по нему.</w:t>
      </w:r>
    </w:p>
    <w:bookmarkStart w:name="z234" w:id="674"/>
    <w:p>
      <w:pPr>
        <w:spacing w:after="0"/>
        <w:ind w:left="0"/>
        <w:jc w:val="both"/>
      </w:pPr>
      <w:r>
        <w:rPr>
          <w:rFonts w:ascii="Times New Roman"/>
          <w:b w:val="false"/>
          <w:i w:val="false"/>
          <w:color w:val="000000"/>
          <w:sz w:val="28"/>
        </w:rPr>
        <w:t xml:space="preserve">
      4. Поручительство государства предоставляется в пределах лимита, устанавливаемого законом о республиканском бюджете, по проектам ГЧП, включенным в перечень проектов ГЧП, предлагаемых к финансированию за счет негосударственных займов, привлекаемых под поручительство государства на соответствующий период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229 Бюджетного кодекса Республики Казахстан.</w:t>
      </w:r>
    </w:p>
    <w:bookmarkEnd w:id="674"/>
    <w:p>
      <w:pPr>
        <w:spacing w:after="0"/>
        <w:ind w:left="0"/>
        <w:jc w:val="both"/>
      </w:pPr>
      <w:r>
        <w:rPr>
          <w:rFonts w:ascii="Times New Roman"/>
          <w:b w:val="false"/>
          <w:i w:val="false"/>
          <w:color w:val="000000"/>
          <w:sz w:val="28"/>
        </w:rPr>
        <w:t>
      Центральный уполномоченный орган по исполнению бюджета при согласовании конкурсной документации проекта ГЧП (далее – конкурсная документация), предусматривающей предоставление поручительства государства, согласовывает объем поручительства государства, предлагаемый разработчиком конкурсной документации или бизнес-плана к проекту ГЧП (по прямым переговорам) и существенные условия конкурсной документации, связанные с предоставлением поручительства государства.</w:t>
      </w:r>
    </w:p>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по результатам согласования конкурсной документации, бизнес-плана к проекту ГЧП (по прямым переговорам) вносит на рассмотрение Республиканской бюджетной комиссии проект перечня проектов ГЧП, по которым возможно предоставление поручительства государства в пределах лимита очередного финансового года, с указанием объема поручительства государства.</w:t>
      </w:r>
    </w:p>
    <w:p>
      <w:pPr>
        <w:spacing w:after="0"/>
        <w:ind w:left="0"/>
        <w:jc w:val="both"/>
      </w:pPr>
      <w:r>
        <w:rPr>
          <w:rFonts w:ascii="Times New Roman"/>
          <w:b w:val="false"/>
          <w:i w:val="false"/>
          <w:color w:val="000000"/>
          <w:sz w:val="28"/>
        </w:rPr>
        <w:t>
      Проведение конкурса по определению частного партнера с предоставлением государственной поддержки деятельности частного партнера, заключение договора с потенциальным частным партнером по прямым переговорам с предоставлением государственной поддержки деятельности, поручительства государства по инфраструктурным облигациям в рамках договоров ГЧП осуществляются после утверждения Правительством Республики Казахстан перечня проектов ГЧП, предлагаемых к финансированию за счет негосударственных займов, привлекаемых под поручительство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и.о. Министра национальной экономики РК от 27.02.2018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675"/>
    <w:p>
      <w:pPr>
        <w:spacing w:after="0"/>
        <w:ind w:left="0"/>
        <w:jc w:val="both"/>
      </w:pPr>
      <w:r>
        <w:rPr>
          <w:rFonts w:ascii="Times New Roman"/>
          <w:b w:val="false"/>
          <w:i w:val="false"/>
          <w:color w:val="000000"/>
          <w:sz w:val="28"/>
        </w:rPr>
        <w:t>
      5. Средства займа, привлекаемого под поручительство государства, используются только на создание объектов ГЧП, с обязательной передачей объектов ГЧП в государственную собственность.</w:t>
      </w:r>
    </w:p>
    <w:bookmarkEnd w:id="675"/>
    <w:p>
      <w:pPr>
        <w:spacing w:after="0"/>
        <w:ind w:left="0"/>
        <w:jc w:val="both"/>
      </w:pPr>
      <w:r>
        <w:rPr>
          <w:rFonts w:ascii="Times New Roman"/>
          <w:b w:val="false"/>
          <w:i w:val="false"/>
          <w:color w:val="000000"/>
          <w:sz w:val="28"/>
        </w:rPr>
        <w:t>
      Не допускается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bookmarkStart w:name="z236" w:id="676"/>
    <w:p>
      <w:pPr>
        <w:spacing w:after="0"/>
        <w:ind w:left="0"/>
        <w:jc w:val="both"/>
      </w:pPr>
      <w:r>
        <w:rPr>
          <w:rFonts w:ascii="Times New Roman"/>
          <w:b w:val="false"/>
          <w:i w:val="false"/>
          <w:color w:val="000000"/>
          <w:sz w:val="28"/>
        </w:rPr>
        <w:t>
      6. Поручительства государства не предоставляются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w:t>
      </w:r>
    </w:p>
    <w:bookmarkEnd w:id="676"/>
    <w:bookmarkStart w:name="z237" w:id="677"/>
    <w:p>
      <w:pPr>
        <w:spacing w:after="0"/>
        <w:ind w:left="0"/>
        <w:jc w:val="both"/>
      </w:pPr>
      <w:r>
        <w:rPr>
          <w:rFonts w:ascii="Times New Roman"/>
          <w:b w:val="false"/>
          <w:i w:val="false"/>
          <w:color w:val="000000"/>
          <w:sz w:val="28"/>
        </w:rPr>
        <w:t>
      7.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w:t>
      </w:r>
    </w:p>
    <w:bookmarkEnd w:id="677"/>
    <w:bookmarkStart w:name="z238" w:id="678"/>
    <w:p>
      <w:pPr>
        <w:spacing w:after="0"/>
        <w:ind w:left="0"/>
        <w:jc w:val="both"/>
      </w:pPr>
      <w:r>
        <w:rPr>
          <w:rFonts w:ascii="Times New Roman"/>
          <w:b w:val="false"/>
          <w:i w:val="false"/>
          <w:color w:val="000000"/>
          <w:sz w:val="28"/>
        </w:rPr>
        <w:t>
      8. Потенциальный частный партнер (заемщик) для получения поручительства государства предоставляет организатору конкурса конкурсную заявку, предусматривающую предоставление поручительства государства по инфраструктурным облигациям в рамках договоров ГЧП, в соответствии с Правилами планирования и реализации проектов ГЧП, утвержденных настоящим приказом.</w:t>
      </w:r>
    </w:p>
    <w:bookmarkEnd w:id="678"/>
    <w:p>
      <w:pPr>
        <w:spacing w:after="0"/>
        <w:ind w:left="0"/>
        <w:jc w:val="both"/>
      </w:pPr>
      <w:r>
        <w:rPr>
          <w:rFonts w:ascii="Times New Roman"/>
          <w:b w:val="false"/>
          <w:i w:val="false"/>
          <w:color w:val="000000"/>
          <w:sz w:val="28"/>
        </w:rPr>
        <w:t xml:space="preserve">
      Потенциальный частный партнер (заемщик) по прямым переговорам для получения поручительства государства предоставляет организатору прямых переговоров бизнес-план к проекту ГЧП, предусматривающую предоставление поручительства государства по инфраструктурным облигациям в рамках договоров ГЧП,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планирования и реализации проектов ГЧП, утвержденных настоящим приказом.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и.о. Министра национальной экономики РК от 27.02.2018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679"/>
    <w:p>
      <w:pPr>
        <w:spacing w:after="0"/>
        <w:ind w:left="0"/>
        <w:jc w:val="both"/>
      </w:pPr>
      <w:r>
        <w:rPr>
          <w:rFonts w:ascii="Times New Roman"/>
          <w:b w:val="false"/>
          <w:i w:val="false"/>
          <w:color w:val="000000"/>
          <w:sz w:val="28"/>
        </w:rPr>
        <w:t>
      9. К лицам, претендующим на получение поручительства государства по займам, в которых эти лица выступают в качестве заемщика, в соответствии с бюджетным законодательством Республики Казахстан предъявляются следующие требования:</w:t>
      </w:r>
    </w:p>
    <w:bookmarkEnd w:id="679"/>
    <w:p>
      <w:pPr>
        <w:spacing w:after="0"/>
        <w:ind w:left="0"/>
        <w:jc w:val="both"/>
      </w:pPr>
      <w:r>
        <w:rPr>
          <w:rFonts w:ascii="Times New Roman"/>
          <w:b w:val="false"/>
          <w:i w:val="false"/>
          <w:color w:val="000000"/>
          <w:sz w:val="28"/>
        </w:rPr>
        <w:t>
      1) быть резидентом Республики Казахстан, осуществляющим предпринимательскую деятельность;</w:t>
      </w:r>
    </w:p>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229 Бюджетного кодекса Республики Казахстан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Национальным Банком Республики Казахстан, за исключением случаев, установленных решением Правительства Республики Казахстан;</w:t>
      </w:r>
    </w:p>
    <w:p>
      <w:pPr>
        <w:spacing w:after="0"/>
        <w:ind w:left="0"/>
        <w:jc w:val="both"/>
      </w:pPr>
      <w:r>
        <w:rPr>
          <w:rFonts w:ascii="Times New Roman"/>
          <w:b w:val="false"/>
          <w:i w:val="false"/>
          <w:color w:val="000000"/>
          <w:sz w:val="28"/>
        </w:rPr>
        <w:t>
      3) иметь положительное заключение уполномоченного органа соответствующей отрасли;</w:t>
      </w:r>
    </w:p>
    <w:p>
      <w:pPr>
        <w:spacing w:after="0"/>
        <w:ind w:left="0"/>
        <w:jc w:val="both"/>
      </w:pPr>
      <w:r>
        <w:rPr>
          <w:rFonts w:ascii="Times New Roman"/>
          <w:b w:val="false"/>
          <w:i w:val="false"/>
          <w:color w:val="000000"/>
          <w:sz w:val="28"/>
        </w:rPr>
        <w:t>
      4) иметь положительное заключение центрального уполномоченного органа по исполнению бюджета по финансовой экспертизе проекта ГЧП;</w:t>
      </w:r>
    </w:p>
    <w:p>
      <w:pPr>
        <w:spacing w:after="0"/>
        <w:ind w:left="0"/>
        <w:jc w:val="both"/>
      </w:pPr>
      <w:r>
        <w:rPr>
          <w:rFonts w:ascii="Times New Roman"/>
          <w:b w:val="false"/>
          <w:i w:val="false"/>
          <w:color w:val="000000"/>
          <w:sz w:val="28"/>
        </w:rPr>
        <w:t>
      5) наличие положительного заключения экспертизы концессионной заявки либо наличие протокола об определении частного партнера;</w:t>
      </w:r>
    </w:p>
    <w:p>
      <w:pPr>
        <w:spacing w:after="0"/>
        <w:ind w:left="0"/>
        <w:jc w:val="both"/>
      </w:pPr>
      <w:r>
        <w:rPr>
          <w:rFonts w:ascii="Times New Roman"/>
          <w:b w:val="false"/>
          <w:i w:val="false"/>
          <w:color w:val="000000"/>
          <w:sz w:val="28"/>
        </w:rPr>
        <w:t>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w:t>
      </w:r>
    </w:p>
    <w:p>
      <w:pPr>
        <w:spacing w:after="0"/>
        <w:ind w:left="0"/>
        <w:jc w:val="both"/>
      </w:pPr>
      <w:r>
        <w:rPr>
          <w:rFonts w:ascii="Times New Roman"/>
          <w:b w:val="false"/>
          <w:i w:val="false"/>
          <w:color w:val="000000"/>
          <w:sz w:val="28"/>
        </w:rPr>
        <w:t>
      7) иметь собственный капитал, составляющий не менее 20 (двадцати) процентов по отношению к стоимости объекта ГЧП;</w:t>
      </w:r>
    </w:p>
    <w:p>
      <w:pPr>
        <w:spacing w:after="0"/>
        <w:ind w:left="0"/>
        <w:jc w:val="both"/>
      </w:pPr>
      <w:r>
        <w:rPr>
          <w:rFonts w:ascii="Times New Roman"/>
          <w:b w:val="false"/>
          <w:i w:val="false"/>
          <w:color w:val="000000"/>
          <w:sz w:val="28"/>
        </w:rPr>
        <w:t>
      8)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pPr>
        <w:spacing w:after="0"/>
        <w:ind w:left="0"/>
        <w:jc w:val="both"/>
      </w:pPr>
      <w:r>
        <w:rPr>
          <w:rFonts w:ascii="Times New Roman"/>
          <w:b w:val="false"/>
          <w:i w:val="false"/>
          <w:color w:val="000000"/>
          <w:sz w:val="28"/>
        </w:rPr>
        <w:t>
      9) осуществлять реализацию проектов, включенных в перечень проектов ГЧП, предлагаемых к финансированию за счет негосударственных займов, привлекаемых под поручительство государства на соответствующий период.</w:t>
      </w:r>
    </w:p>
    <w:bookmarkStart w:name="z240" w:id="680"/>
    <w:p>
      <w:pPr>
        <w:spacing w:after="0"/>
        <w:ind w:left="0"/>
        <w:jc w:val="left"/>
      </w:pPr>
      <w:r>
        <w:rPr>
          <w:rFonts w:ascii="Times New Roman"/>
          <w:b/>
          <w:i w:val="false"/>
          <w:color w:val="000000"/>
        </w:rPr>
        <w:t xml:space="preserve"> 2. Проведение отбора проектов государственно-частного</w:t>
      </w:r>
      <w:r>
        <w:br/>
      </w:r>
      <w:r>
        <w:rPr>
          <w:rFonts w:ascii="Times New Roman"/>
          <w:b/>
          <w:i w:val="false"/>
          <w:color w:val="000000"/>
        </w:rPr>
        <w:t>партнерства для предоставления поручительств государства</w:t>
      </w:r>
    </w:p>
    <w:bookmarkEnd w:id="680"/>
    <w:bookmarkStart w:name="z241" w:id="681"/>
    <w:p>
      <w:pPr>
        <w:spacing w:after="0"/>
        <w:ind w:left="0"/>
        <w:jc w:val="both"/>
      </w:pPr>
      <w:r>
        <w:rPr>
          <w:rFonts w:ascii="Times New Roman"/>
          <w:b w:val="false"/>
          <w:i w:val="false"/>
          <w:color w:val="000000"/>
          <w:sz w:val="28"/>
        </w:rPr>
        <w:t>
      10. Организатор конкурса либо прямых переговоров по итогам проведения переговоров по уточнению проекта ГЧП и условий договора ГЧП в течение 5 (пяти) рабочих дней направляет в уполномоченный орган по исполнению бюджета документацию потенциального заемщика, претендующего на получение поручительства государства (участника конкурса по определению частного партнера, конкурсная заявка которого признана лучшей, потенциального частного партнера по прямым переговорам), требуемую для рассмотрения проектов ГЧП в соответствии с бюджетным законодательством Республики Казахстан и требованиями участников процесса предоставления поручительства государства.</w:t>
      </w:r>
    </w:p>
    <w:bookmarkEnd w:id="681"/>
    <w:bookmarkStart w:name="z242" w:id="682"/>
    <w:p>
      <w:pPr>
        <w:spacing w:after="0"/>
        <w:ind w:left="0"/>
        <w:jc w:val="both"/>
      </w:pPr>
      <w:r>
        <w:rPr>
          <w:rFonts w:ascii="Times New Roman"/>
          <w:b w:val="false"/>
          <w:i w:val="false"/>
          <w:color w:val="000000"/>
          <w:sz w:val="28"/>
        </w:rPr>
        <w:t>
      11. После предоставления организатором конкурса либо прямых переговоров технико-экономического обоснования (далее – ТЭО) проекта ГЧП, заключений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проекта ГЧП и в течение двух месяцев готовит соответствующее заключение, которое направляет организатору конкурса либо прямых переговоров.</w:t>
      </w:r>
    </w:p>
    <w:bookmarkEnd w:id="682"/>
    <w:bookmarkStart w:name="z243" w:id="683"/>
    <w:p>
      <w:pPr>
        <w:spacing w:after="0"/>
        <w:ind w:left="0"/>
        <w:jc w:val="both"/>
      </w:pPr>
      <w:r>
        <w:rPr>
          <w:rFonts w:ascii="Times New Roman"/>
          <w:b w:val="false"/>
          <w:i w:val="false"/>
          <w:color w:val="000000"/>
          <w:sz w:val="28"/>
        </w:rPr>
        <w:t>
      12. Организатор конкурса либо прямых переговоров на основании положительного заключения финансовой экспертизы проекта ГЧП подготавливает и направляет информацию по проекту ГЧП в центральный уполномоченный орган по государственному планированию, который выносит вопрос о предоставлении поручительства государства на рассмотрение Республиканской бюджетной комиссии.</w:t>
      </w:r>
    </w:p>
    <w:bookmarkEnd w:id="683"/>
    <w:bookmarkStart w:name="z244" w:id="684"/>
    <w:p>
      <w:pPr>
        <w:spacing w:after="0"/>
        <w:ind w:left="0"/>
        <w:jc w:val="both"/>
      </w:pPr>
      <w:r>
        <w:rPr>
          <w:rFonts w:ascii="Times New Roman"/>
          <w:b w:val="false"/>
          <w:i w:val="false"/>
          <w:color w:val="000000"/>
          <w:sz w:val="28"/>
        </w:rPr>
        <w:t xml:space="preserve">
      13. При получении отрицательного заключения финансовой экспертизы организатор конкурса либо прямых переговоров возобновляет переговорный процесс с целью рассмотрения альтернативных источников финансирования проекта ГЧП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планирования и реализации проектов ГЧП, утвержденных настоящим приказом.</w:t>
      </w:r>
    </w:p>
    <w:bookmarkEnd w:id="684"/>
    <w:bookmarkStart w:name="z245" w:id="685"/>
    <w:p>
      <w:pPr>
        <w:spacing w:after="0"/>
        <w:ind w:left="0"/>
        <w:jc w:val="both"/>
      </w:pPr>
      <w:r>
        <w:rPr>
          <w:rFonts w:ascii="Times New Roman"/>
          <w:b w:val="false"/>
          <w:i w:val="false"/>
          <w:color w:val="000000"/>
          <w:sz w:val="28"/>
        </w:rPr>
        <w:t>
      14. Республиканская бюджетная комиссия в пределах лимита предоставления или увеличения объема лимита поручительства государства на планируемый период определяет размер поручительства государства по каждому проекту ГЧП.</w:t>
      </w:r>
    </w:p>
    <w:bookmarkEnd w:id="685"/>
    <w:bookmarkStart w:name="z246" w:id="686"/>
    <w:p>
      <w:pPr>
        <w:spacing w:after="0"/>
        <w:ind w:left="0"/>
        <w:jc w:val="both"/>
      </w:pPr>
      <w:r>
        <w:rPr>
          <w:rFonts w:ascii="Times New Roman"/>
          <w:b w:val="false"/>
          <w:i w:val="false"/>
          <w:color w:val="000000"/>
          <w:sz w:val="28"/>
        </w:rPr>
        <w:t>
      15. Центральный уполномоченный орган по государственному планированию направляет организатору конкурса либо прямых переговоров выписку из протокола решения Республиканской бюджетной комиссии в течение 5 (пяти) рабочих дней со дня получения.</w:t>
      </w:r>
    </w:p>
    <w:bookmarkEnd w:id="686"/>
    <w:bookmarkStart w:name="z247" w:id="687"/>
    <w:p>
      <w:pPr>
        <w:spacing w:after="0"/>
        <w:ind w:left="0"/>
        <w:jc w:val="both"/>
      </w:pPr>
      <w:r>
        <w:rPr>
          <w:rFonts w:ascii="Times New Roman"/>
          <w:b w:val="false"/>
          <w:i w:val="false"/>
          <w:color w:val="000000"/>
          <w:sz w:val="28"/>
        </w:rPr>
        <w:t>
      16. На основании решения Республиканской бюджетной комиссии, после согласования проекта договора ГЧП с центральными уполномоченными органами по государственному планированию и исполнению бюджета организатор конкурса либо прямых переговоров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w:t>
      </w:r>
    </w:p>
    <w:bookmarkEnd w:id="687"/>
    <w:bookmarkStart w:name="z248" w:id="688"/>
    <w:p>
      <w:pPr>
        <w:spacing w:after="0"/>
        <w:ind w:left="0"/>
        <w:jc w:val="both"/>
      </w:pPr>
      <w:r>
        <w:rPr>
          <w:rFonts w:ascii="Times New Roman"/>
          <w:b w:val="false"/>
          <w:i w:val="false"/>
          <w:color w:val="000000"/>
          <w:sz w:val="28"/>
        </w:rPr>
        <w:t>
      17. Поручительство государства предоставляется на основании решения Правительства Республики Казахстан путем заключения договора поручительства при удовлетворении всех необходимых требований, предусмотренных бюджетным законодательством Республики Казахстан после:</w:t>
      </w:r>
    </w:p>
    <w:bookmarkEnd w:id="688"/>
    <w:p>
      <w:pPr>
        <w:spacing w:after="0"/>
        <w:ind w:left="0"/>
        <w:jc w:val="both"/>
      </w:pPr>
      <w:r>
        <w:rPr>
          <w:rFonts w:ascii="Times New Roman"/>
          <w:b w:val="false"/>
          <w:i w:val="false"/>
          <w:color w:val="000000"/>
          <w:sz w:val="28"/>
        </w:rPr>
        <w:t>
      1) заключения договора ГЧП;</w:t>
      </w:r>
    </w:p>
    <w:p>
      <w:pPr>
        <w:spacing w:after="0"/>
        <w:ind w:left="0"/>
        <w:jc w:val="both"/>
      </w:pPr>
      <w:r>
        <w:rPr>
          <w:rFonts w:ascii="Times New Roman"/>
          <w:b w:val="false"/>
          <w:i w:val="false"/>
          <w:color w:val="000000"/>
          <w:sz w:val="28"/>
        </w:rPr>
        <w:t>
      2) оформления и предоставления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бюджетным законодательством Республики Казахстан;</w:t>
      </w:r>
    </w:p>
    <w:p>
      <w:pPr>
        <w:spacing w:after="0"/>
        <w:ind w:left="0"/>
        <w:jc w:val="both"/>
      </w:pPr>
      <w:r>
        <w:rPr>
          <w:rFonts w:ascii="Times New Roman"/>
          <w:b w:val="false"/>
          <w:i w:val="false"/>
          <w:color w:val="000000"/>
          <w:sz w:val="28"/>
        </w:rPr>
        <w:t>
      3) оплаты заемщиком предварительной единовременной платы (сбора) за предоставление поручительства государства.</w:t>
      </w:r>
    </w:p>
    <w:p>
      <w:pPr>
        <w:spacing w:after="0"/>
        <w:ind w:left="0"/>
        <w:jc w:val="both"/>
      </w:pPr>
      <w:r>
        <w:rPr>
          <w:rFonts w:ascii="Times New Roman"/>
          <w:b w:val="false"/>
          <w:i w:val="false"/>
          <w:color w:val="000000"/>
          <w:sz w:val="28"/>
        </w:rPr>
        <w:t>
      Заемщик заключает договор страхования в течение 60 (шестидесяти) календарных дней со дня заключения договора ГЧП.</w:t>
      </w:r>
    </w:p>
    <w:bookmarkStart w:name="z249" w:id="689"/>
    <w:p>
      <w:pPr>
        <w:spacing w:after="0"/>
        <w:ind w:left="0"/>
        <w:jc w:val="left"/>
      </w:pPr>
      <w:r>
        <w:rPr>
          <w:rFonts w:ascii="Times New Roman"/>
          <w:b/>
          <w:i w:val="false"/>
          <w:color w:val="000000"/>
        </w:rPr>
        <w:t xml:space="preserve"> 3. Порядок увеличения объема поручительств государства</w:t>
      </w:r>
    </w:p>
    <w:bookmarkEnd w:id="689"/>
    <w:bookmarkStart w:name="z250" w:id="690"/>
    <w:p>
      <w:pPr>
        <w:spacing w:after="0"/>
        <w:ind w:left="0"/>
        <w:jc w:val="both"/>
      </w:pPr>
      <w:r>
        <w:rPr>
          <w:rFonts w:ascii="Times New Roman"/>
          <w:b w:val="false"/>
          <w:i w:val="false"/>
          <w:color w:val="000000"/>
          <w:sz w:val="28"/>
        </w:rPr>
        <w:t>
      18. Увеличение объема поручительства государства осуществляется в соответствии с требованиями бюджетного законодательства Республики Казахстан в случаях необходимости увеличения объема финансирования проекта ГЧП:</w:t>
      </w:r>
    </w:p>
    <w:bookmarkEnd w:id="690"/>
    <w:p>
      <w:pPr>
        <w:spacing w:after="0"/>
        <w:ind w:left="0"/>
        <w:jc w:val="both"/>
      </w:pPr>
      <w:r>
        <w:rPr>
          <w:rFonts w:ascii="Times New Roman"/>
          <w:b w:val="false"/>
          <w:i w:val="false"/>
          <w:color w:val="000000"/>
          <w:sz w:val="28"/>
        </w:rPr>
        <w:t>
      1) если в проектно-сметную документацию, прошедшую комплексную вневедомственную экспертизу, внесены изменения и (или) дополнения, не учтенные при проведении конкурса либо прямых переговоров по определению частного партнера, и принято совместное решение сторон договора ГЧП о дополнительном финансировании на сумму такого изменения и (или) дополнения;</w:t>
      </w:r>
    </w:p>
    <w:p>
      <w:pPr>
        <w:spacing w:after="0"/>
        <w:ind w:left="0"/>
        <w:jc w:val="both"/>
      </w:pPr>
      <w:r>
        <w:rPr>
          <w:rFonts w:ascii="Times New Roman"/>
          <w:b w:val="false"/>
          <w:i w:val="false"/>
          <w:color w:val="000000"/>
          <w:sz w:val="28"/>
        </w:rPr>
        <w:t>
      2) если увеличение связано с долгосрочностью строительных работ и влиянием объективных, независящих от частного партнера причин (форс-мажорных обстоятельств, инфляции, кризиса, изменение налоговой политики и других) на стоимость строительства объекта ГЧП, не учтенных в проектно-сметной документации.</w:t>
      </w:r>
    </w:p>
    <w:bookmarkStart w:name="z251" w:id="691"/>
    <w:p>
      <w:pPr>
        <w:spacing w:after="0"/>
        <w:ind w:left="0"/>
        <w:jc w:val="both"/>
      </w:pPr>
      <w:r>
        <w:rPr>
          <w:rFonts w:ascii="Times New Roman"/>
          <w:b w:val="false"/>
          <w:i w:val="false"/>
          <w:color w:val="000000"/>
          <w:sz w:val="28"/>
        </w:rPr>
        <w:t>
      19. Обязательными условиями увеличения объема выданного поручительства государства являются:</w:t>
      </w:r>
    </w:p>
    <w:bookmarkEnd w:id="691"/>
    <w:p>
      <w:pPr>
        <w:spacing w:after="0"/>
        <w:ind w:left="0"/>
        <w:jc w:val="both"/>
      </w:pPr>
      <w:r>
        <w:rPr>
          <w:rFonts w:ascii="Times New Roman"/>
          <w:b w:val="false"/>
          <w:i w:val="false"/>
          <w:color w:val="000000"/>
          <w:sz w:val="28"/>
        </w:rPr>
        <w:t>
      1) наличие общего лимита поручительств государства на планируемый период;</w:t>
      </w:r>
    </w:p>
    <w:p>
      <w:pPr>
        <w:spacing w:after="0"/>
        <w:ind w:left="0"/>
        <w:jc w:val="both"/>
      </w:pPr>
      <w:r>
        <w:rPr>
          <w:rFonts w:ascii="Times New Roman"/>
          <w:b w:val="false"/>
          <w:i w:val="false"/>
          <w:color w:val="000000"/>
          <w:sz w:val="28"/>
        </w:rPr>
        <w:t>
      2) сохранение экономических параметров окупаемости проекта ГЧП (в том числе отсутствие прогнозных кассовых разрывов, наличие положительного показателя чистой приведенной стоимости, сохранение внутренней нормы доходности проекта ГЧП) и выполнения финансовых ковенант (обязательств заемщика поддерживать некоторые финансовые показатели на определенном уровне), предусмотренных в договоре ГЧП;</w:t>
      </w:r>
    </w:p>
    <w:p>
      <w:pPr>
        <w:spacing w:after="0"/>
        <w:ind w:left="0"/>
        <w:jc w:val="both"/>
      </w:pPr>
      <w:r>
        <w:rPr>
          <w:rFonts w:ascii="Times New Roman"/>
          <w:b w:val="false"/>
          <w:i w:val="false"/>
          <w:color w:val="000000"/>
          <w:sz w:val="28"/>
        </w:rPr>
        <w:t>
      3) пропорциональное увеличение размера собственных средств, вкладываемых частным партнером в строительство (реконструкцию), создание объекта ГЧП, до размера составляющего не менее 20 (двадцати) процентов увеличиваемой стоимости строительства объекта ГЧП;</w:t>
      </w:r>
    </w:p>
    <w:p>
      <w:pPr>
        <w:spacing w:after="0"/>
        <w:ind w:left="0"/>
        <w:jc w:val="both"/>
      </w:pPr>
      <w:r>
        <w:rPr>
          <w:rFonts w:ascii="Times New Roman"/>
          <w:b w:val="false"/>
          <w:i w:val="false"/>
          <w:color w:val="000000"/>
          <w:sz w:val="28"/>
        </w:rPr>
        <w:t>
      4) увеличение суммы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объема поручительства государства, за исключением случаев, когда поручительство государства предоставлено без предоставления договора страхования.</w:t>
      </w:r>
    </w:p>
    <w:bookmarkStart w:name="z252" w:id="692"/>
    <w:p>
      <w:pPr>
        <w:spacing w:after="0"/>
        <w:ind w:left="0"/>
        <w:jc w:val="both"/>
      </w:pPr>
      <w:r>
        <w:rPr>
          <w:rFonts w:ascii="Times New Roman"/>
          <w:b w:val="false"/>
          <w:i w:val="false"/>
          <w:color w:val="000000"/>
          <w:sz w:val="28"/>
        </w:rPr>
        <w:t>
      20. Частный партнер после получения положительного заключения комплексной вневедомственной экспертизы проектно-сметной документации, предусматривающей увеличение стоимости строительства объекта ГЧП, разрабатывает и направляет на экспертизу уполномоченного органа соответствующей отрасли и на согласование уполномоченного органа, осуществляющего руководство в сферах естественных монополий и на регулируемых рынках (по проекту ГЧП, реализуемому в сферах естественных монополий) ТЭО необходимости увеличения объема финансирования проекта ГЧП и объема поручительства государства.</w:t>
      </w:r>
    </w:p>
    <w:bookmarkEnd w:id="692"/>
    <w:bookmarkStart w:name="z253" w:id="693"/>
    <w:p>
      <w:pPr>
        <w:spacing w:after="0"/>
        <w:ind w:left="0"/>
        <w:jc w:val="both"/>
      </w:pPr>
      <w:r>
        <w:rPr>
          <w:rFonts w:ascii="Times New Roman"/>
          <w:b w:val="false"/>
          <w:i w:val="false"/>
          <w:color w:val="000000"/>
          <w:sz w:val="28"/>
        </w:rPr>
        <w:t>
      21. После получения положительных экспертиз уполномоченного органа соответствующей отрасли, уполномоченного органа, осуществляющего руководство в сферах естественных монополий и на регулируемых рынках (по проекту ГЧП, реализуемому в сферах естественных монополий) частный партнер направляет на экспертизу уполномоченного органа по государственному планированию ТЭО необходимости увеличения объема финансирования проекта ГЧП и объема поручительства государства, с приложением:</w:t>
      </w:r>
    </w:p>
    <w:bookmarkEnd w:id="693"/>
    <w:p>
      <w:pPr>
        <w:spacing w:after="0"/>
        <w:ind w:left="0"/>
        <w:jc w:val="both"/>
      </w:pPr>
      <w:r>
        <w:rPr>
          <w:rFonts w:ascii="Times New Roman"/>
          <w:b w:val="false"/>
          <w:i w:val="false"/>
          <w:color w:val="000000"/>
          <w:sz w:val="28"/>
        </w:rPr>
        <w:t>
      1) заключения уполномоченного органа соответствующей отрасли;</w:t>
      </w:r>
    </w:p>
    <w:p>
      <w:pPr>
        <w:spacing w:after="0"/>
        <w:ind w:left="0"/>
        <w:jc w:val="both"/>
      </w:pPr>
      <w:r>
        <w:rPr>
          <w:rFonts w:ascii="Times New Roman"/>
          <w:b w:val="false"/>
          <w:i w:val="false"/>
          <w:color w:val="000000"/>
          <w:sz w:val="28"/>
        </w:rPr>
        <w:t xml:space="preserve">
      2) заключения комплексной вневедомственной экспертизы проектно-сметной документации либо иной экспертизы, предусмотренной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
      3) по проекту ГЧП, реализуемому в сферах естественных монополий письмо-согласование уполномоченного органа, осуществляющего руководство в сферах естественных монополий и на регулируемых рынках;</w:t>
      </w:r>
    </w:p>
    <w:p>
      <w:pPr>
        <w:spacing w:after="0"/>
        <w:ind w:left="0"/>
        <w:jc w:val="both"/>
      </w:pPr>
      <w:r>
        <w:rPr>
          <w:rFonts w:ascii="Times New Roman"/>
          <w:b w:val="false"/>
          <w:i w:val="false"/>
          <w:color w:val="000000"/>
          <w:sz w:val="28"/>
        </w:rPr>
        <w:t>
      4) других документов, являющихся обоснованием увеличения объема поручительства государства.</w:t>
      </w:r>
    </w:p>
    <w:bookmarkStart w:name="z254" w:id="694"/>
    <w:p>
      <w:pPr>
        <w:spacing w:after="0"/>
        <w:ind w:left="0"/>
        <w:jc w:val="both"/>
      </w:pPr>
      <w:r>
        <w:rPr>
          <w:rFonts w:ascii="Times New Roman"/>
          <w:b w:val="false"/>
          <w:i w:val="false"/>
          <w:color w:val="000000"/>
          <w:sz w:val="28"/>
        </w:rPr>
        <w:t>
      22. Уполномоченный орган по государственному планированию привлекает Центр развития ГЧП для проведения экспертизы ТЭО необходимости увеличения объема финансирования проекта ГЧП и объема поручительства государства.</w:t>
      </w:r>
    </w:p>
    <w:bookmarkEnd w:id="694"/>
    <w:p>
      <w:pPr>
        <w:spacing w:after="0"/>
        <w:ind w:left="0"/>
        <w:jc w:val="both"/>
      </w:pPr>
      <w:r>
        <w:rPr>
          <w:rFonts w:ascii="Times New Roman"/>
          <w:b w:val="false"/>
          <w:i w:val="false"/>
          <w:color w:val="000000"/>
          <w:sz w:val="28"/>
        </w:rPr>
        <w:t>
      Центр развития ГЧП проводит экспертизу в течение 20 (двадцати) рабочих дней со дня получения пакета документов.</w:t>
      </w:r>
    </w:p>
    <w:bookmarkStart w:name="z255" w:id="695"/>
    <w:p>
      <w:pPr>
        <w:spacing w:after="0"/>
        <w:ind w:left="0"/>
        <w:jc w:val="both"/>
      </w:pPr>
      <w:r>
        <w:rPr>
          <w:rFonts w:ascii="Times New Roman"/>
          <w:b w:val="false"/>
          <w:i w:val="false"/>
          <w:color w:val="000000"/>
          <w:sz w:val="28"/>
        </w:rPr>
        <w:t>
      23. После получения положительного заключения уполномоченного органа по государственному планированию частный партнер направляет в центральный уполномоченный орган по исполнению бюджета документацию, требуемую для рассмотрения увеличения объема поручительства государства по проекту ГЧП в соответствии с бюджетным законодательством Республики Казахстан.</w:t>
      </w:r>
    </w:p>
    <w:bookmarkEnd w:id="695"/>
    <w:bookmarkStart w:name="z256" w:id="696"/>
    <w:p>
      <w:pPr>
        <w:spacing w:after="0"/>
        <w:ind w:left="0"/>
        <w:jc w:val="both"/>
      </w:pPr>
      <w:r>
        <w:rPr>
          <w:rFonts w:ascii="Times New Roman"/>
          <w:b w:val="false"/>
          <w:i w:val="false"/>
          <w:color w:val="000000"/>
          <w:sz w:val="28"/>
        </w:rPr>
        <w:t>
      24. Уполномоченный орган по государственному планированию на основании положительного заключения финансовой экспертизы увеличения объема поручительства государства по проекту ГЧП уполномоченного органа по исполнению бюджета формирует и вносит на рассмотрение Республиканской бюджетной комиссии вопрос об увеличении объема поручительства государства по проекту ГЧП в пределах лимита очередного финансового года.</w:t>
      </w:r>
    </w:p>
    <w:bookmarkEnd w:id="696"/>
    <w:bookmarkStart w:name="z257" w:id="697"/>
    <w:p>
      <w:pPr>
        <w:spacing w:after="0"/>
        <w:ind w:left="0"/>
        <w:jc w:val="both"/>
      </w:pPr>
      <w:r>
        <w:rPr>
          <w:rFonts w:ascii="Times New Roman"/>
          <w:b w:val="false"/>
          <w:i w:val="false"/>
          <w:color w:val="000000"/>
          <w:sz w:val="28"/>
        </w:rPr>
        <w:t>
      25. Республиканская бюджетная комиссия определяет объем увеличения поручительства государства.</w:t>
      </w:r>
    </w:p>
    <w:bookmarkEnd w:id="697"/>
    <w:bookmarkStart w:name="z258" w:id="698"/>
    <w:p>
      <w:pPr>
        <w:spacing w:after="0"/>
        <w:ind w:left="0"/>
        <w:jc w:val="both"/>
      </w:pPr>
      <w:r>
        <w:rPr>
          <w:rFonts w:ascii="Times New Roman"/>
          <w:b w:val="false"/>
          <w:i w:val="false"/>
          <w:color w:val="000000"/>
          <w:sz w:val="28"/>
        </w:rPr>
        <w:t>
      26. Уполномоченный орган по государственному планированию в течение 5 (пяти) рабочих дней со дня получения решения Республиканской бюджетной комиссии направляет выписку из протокола решения Республиканской бюджетной комиссии и копию заключения финансовой экспертизы уполномоченному органу соответствующей отрасли (государственному партнеру).</w:t>
      </w:r>
    </w:p>
    <w:bookmarkEnd w:id="698"/>
    <w:bookmarkStart w:name="z259" w:id="699"/>
    <w:p>
      <w:pPr>
        <w:spacing w:after="0"/>
        <w:ind w:left="0"/>
        <w:jc w:val="both"/>
      </w:pPr>
      <w:r>
        <w:rPr>
          <w:rFonts w:ascii="Times New Roman"/>
          <w:b w:val="false"/>
          <w:i w:val="false"/>
          <w:color w:val="000000"/>
          <w:sz w:val="28"/>
        </w:rPr>
        <w:t>
      27. На основании решения Республиканской бюджетной комиссии уполномоченный орган соответствующей отрасли (государственный партнер)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 об увеличении объема поручительства государства.</w:t>
      </w:r>
    </w:p>
    <w:bookmarkEnd w:id="699"/>
    <w:bookmarkStart w:name="z260" w:id="700"/>
    <w:p>
      <w:pPr>
        <w:spacing w:after="0"/>
        <w:ind w:left="0"/>
        <w:jc w:val="both"/>
      </w:pPr>
      <w:r>
        <w:rPr>
          <w:rFonts w:ascii="Times New Roman"/>
          <w:b w:val="false"/>
          <w:i w:val="false"/>
          <w:color w:val="000000"/>
          <w:sz w:val="28"/>
        </w:rPr>
        <w:t>
      28. На основании решения Правительства Республики Казахстан государственный партнер с учетом заключений финансовой и экономической экспертиз разрабатывает проект изменений и (или) дополнений в договор ГЧП, который направляет на согласование в уполномоченные органы по государственному планированию и по исполнению бюджета, а также в уполномоченный орган, осуществляющий руководство в сферах естественных монополий и на регулируемых рынках (если проект ГЧП реализуется в сферах естественных монополий).</w:t>
      </w:r>
    </w:p>
    <w:bookmarkEnd w:id="700"/>
    <w:bookmarkStart w:name="z261" w:id="701"/>
    <w:p>
      <w:pPr>
        <w:spacing w:after="0"/>
        <w:ind w:left="0"/>
        <w:jc w:val="both"/>
      </w:pPr>
      <w:r>
        <w:rPr>
          <w:rFonts w:ascii="Times New Roman"/>
          <w:b w:val="false"/>
          <w:i w:val="false"/>
          <w:color w:val="000000"/>
          <w:sz w:val="28"/>
        </w:rPr>
        <w:t>
      29. После получения согласования проекта изменений и (или) дополнений в договор ГЧП от уполномоченных органов по государственному планированию и по исполнению бюджета, а также уполномоченного органа, осуществляющего руководство в сферах естественных монополий и на регулируемых рынках (если проект ГЧП реализуется в сферах естественных монополий), заключается дополнительное соглашение к договору ГЧП, которое подлежит регистрации в установленном законодательством Республики Казахстан порядке.</w:t>
      </w:r>
    </w:p>
    <w:bookmarkEnd w:id="701"/>
    <w:bookmarkStart w:name="z262" w:id="702"/>
    <w:p>
      <w:pPr>
        <w:spacing w:after="0"/>
        <w:ind w:left="0"/>
        <w:jc w:val="both"/>
      </w:pPr>
      <w:r>
        <w:rPr>
          <w:rFonts w:ascii="Times New Roman"/>
          <w:b w:val="false"/>
          <w:i w:val="false"/>
          <w:color w:val="000000"/>
          <w:sz w:val="28"/>
        </w:rPr>
        <w:t>
      30. После заключения дополнительного соглашения к договору ГЧП заключается дополнительное соглашение к договору поручительства в соответствии с бюджетным законодательством Республики Казахстан.</w:t>
      </w:r>
    </w:p>
    <w:bookmarkEnd w:id="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bookmarkStart w:name="z263" w:id="703"/>
    <w:p>
      <w:pPr>
        <w:spacing w:after="0"/>
        <w:ind w:left="0"/>
        <w:jc w:val="left"/>
      </w:pPr>
      <w:r>
        <w:rPr>
          <w:rFonts w:ascii="Times New Roman"/>
          <w:b/>
          <w:i w:val="false"/>
          <w:color w:val="000000"/>
        </w:rPr>
        <w:t xml:space="preserve"> Критерии отнесения проекта государственно-частного партнерства</w:t>
      </w:r>
      <w:r>
        <w:br/>
      </w:r>
      <w:r>
        <w:rPr>
          <w:rFonts w:ascii="Times New Roman"/>
          <w:b/>
          <w:i w:val="false"/>
          <w:color w:val="000000"/>
        </w:rPr>
        <w:t>к проекту государственно-частного партнерства особой значимости</w:t>
      </w:r>
    </w:p>
    <w:bookmarkEnd w:id="703"/>
    <w:p>
      <w:pPr>
        <w:spacing w:after="0"/>
        <w:ind w:left="0"/>
        <w:jc w:val="both"/>
      </w:pPr>
      <w:r>
        <w:rPr>
          <w:rFonts w:ascii="Times New Roman"/>
          <w:b w:val="false"/>
          <w:i w:val="false"/>
          <w:color w:val="ff0000"/>
          <w:sz w:val="28"/>
        </w:rPr>
        <w:t xml:space="preserve">
      Сноска. Критерии с изменениями, внесенными приказами Министра национальной экономики РК от 14.08.2019 </w:t>
      </w:r>
      <w:r>
        <w:rPr>
          <w:rFonts w:ascii="Times New Roman"/>
          <w:b w:val="false"/>
          <w:i w:val="false"/>
          <w:color w:val="ff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17.01.2020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Критериями отнесения проекта государственно-частного партнерства (далее – ГЧП) к проекту ГЧП особой значимости являются:</w:t>
      </w:r>
    </w:p>
    <w:p>
      <w:pPr>
        <w:spacing w:after="0"/>
        <w:ind w:left="0"/>
        <w:jc w:val="both"/>
      </w:pPr>
      <w:r>
        <w:rPr>
          <w:rFonts w:ascii="Times New Roman"/>
          <w:b w:val="false"/>
          <w:i w:val="false"/>
          <w:color w:val="000000"/>
          <w:sz w:val="28"/>
        </w:rPr>
        <w:t>
      1) техническая сложность объекта ГЧП*;</w:t>
      </w:r>
    </w:p>
    <w:p>
      <w:pPr>
        <w:spacing w:after="0"/>
        <w:ind w:left="0"/>
        <w:jc w:val="both"/>
      </w:pPr>
      <w:r>
        <w:rPr>
          <w:rFonts w:ascii="Times New Roman"/>
          <w:b w:val="false"/>
          <w:i w:val="false"/>
          <w:color w:val="000000"/>
          <w:sz w:val="28"/>
        </w:rPr>
        <w:t>
      2) общественная направленность (удовлетворение общественных интересов посредством реализации проекта ГЧП);</w:t>
      </w:r>
    </w:p>
    <w:p>
      <w:pPr>
        <w:spacing w:after="0"/>
        <w:ind w:left="0"/>
        <w:jc w:val="both"/>
      </w:pPr>
      <w:r>
        <w:rPr>
          <w:rFonts w:ascii="Times New Roman"/>
          <w:b w:val="false"/>
          <w:i w:val="false"/>
          <w:color w:val="000000"/>
          <w:sz w:val="28"/>
        </w:rPr>
        <w:t>
      3) реализация проекта ГЧП планируется по объектам (существующим или предполагаемым к строительству), относящимся к республиканской собственности, или коммунальной собственности по строительству линий легкорельсового транспорта расположенного в городе республиканского значения, по строительству и/или эксплуатации аэропортов и/или аэровокзалов с пропускной способностью не менее 400 пассажиров/час и/или получателями экономических выгод от реализации данных проектов ГЧП являются субъекты двух и более областей, городов республиканского значения и столицы;</w:t>
      </w:r>
    </w:p>
    <w:p>
      <w:pPr>
        <w:spacing w:after="0"/>
        <w:ind w:left="0"/>
        <w:jc w:val="both"/>
      </w:pPr>
      <w:r>
        <w:rPr>
          <w:rFonts w:ascii="Times New Roman"/>
          <w:b w:val="false"/>
          <w:i w:val="false"/>
          <w:color w:val="000000"/>
          <w:sz w:val="28"/>
        </w:rPr>
        <w:t>
      4) стоимость создания, строительства, реконструкции объекта ГЧП составляет более 4 000 000 месячных расчетных показателей.</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*В случае, если техническая сложность строительства объекта ГЧП относится к первому уровню ответственности - повышенный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p>
      <w:pPr>
        <w:spacing w:after="0"/>
        <w:ind w:left="0"/>
        <w:jc w:val="left"/>
      </w:pPr>
      <w:r>
        <w:rPr>
          <w:rFonts w:ascii="Times New Roman"/>
          <w:b/>
          <w:i w:val="false"/>
          <w:color w:val="000000"/>
        </w:rPr>
        <w:t xml:space="preserve"> Примерный перечень рисков, возникающих на различных</w:t>
      </w:r>
      <w:r>
        <w:br/>
      </w:r>
      <w:r>
        <w:rPr>
          <w:rFonts w:ascii="Times New Roman"/>
          <w:b/>
          <w:i w:val="false"/>
          <w:color w:val="000000"/>
        </w:rPr>
        <w:t>этапах государственно-частного партнерства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1065"/>
      </w:tblGrid>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риска</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рисков</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расторжения договора до начала работ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изъятие земель</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проектирование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несвоевременного подведения инженерных коммуникации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несвоевременного получения разрешительных и прочих документов на строительство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стоимости строительства или прогнозных инвестиционных затрат</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расторжения договора после начала работ строительства</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и прочее негативное влияние на местные памятники историко-культурного наследия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производственного конфликта со стороны персонала и рабочих (нарушение трудового законодательства, массовое увольнение, митинги и т.д.)</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 несоответствия строительным нормам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изменения проектных решений в ходе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строительства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поставки некачественного оборудования и строительных материалов</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 несоответствия экологическим стандартам и нормам</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 по увеличению стоимости строительства (увеличение цен на строительные материалы, транспортировку, цен на оборудования и т.д.)</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расторжения договора после ввода объекта в эксплуатацию</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увеличения операционных затрат</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снижения спроса/потребления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Эксплуатационная недоступность объекта</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Неудобство и небезопасность для населения</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техническое обслуживание</w:t>
            </w:r>
          </w:p>
        </w:tc>
      </w:tr>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Инфляционный риск</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риск</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 изменения процентных ставок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банкротства частного партнера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невозможности страховой выплаты страховщиком в случае нанесения ущерба объекту</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Политический</w:t>
            </w:r>
          </w:p>
        </w:tc>
        <w:tc>
          <w:tcPr>
            <w:tcW w:w="1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законодательстве, которые могут ухудшить условия проекта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bookmarkStart w:name="z264" w:id="704"/>
    <w:p>
      <w:pPr>
        <w:spacing w:after="0"/>
        <w:ind w:left="0"/>
        <w:jc w:val="left"/>
      </w:pPr>
      <w:r>
        <w:rPr>
          <w:rFonts w:ascii="Times New Roman"/>
          <w:b/>
          <w:i w:val="false"/>
          <w:color w:val="000000"/>
        </w:rPr>
        <w:t xml:space="preserve"> Требования к разработке или корректировке, а также проведению</w:t>
      </w:r>
      <w:r>
        <w:br/>
      </w:r>
      <w:r>
        <w:rPr>
          <w:rFonts w:ascii="Times New Roman"/>
          <w:b/>
          <w:i w:val="false"/>
          <w:color w:val="000000"/>
        </w:rPr>
        <w:t>необходимых экспертиз технико-экономического обоснования</w:t>
      </w:r>
      <w:r>
        <w:br/>
      </w:r>
      <w:r>
        <w:rPr>
          <w:rFonts w:ascii="Times New Roman"/>
          <w:b/>
          <w:i w:val="false"/>
          <w:color w:val="000000"/>
        </w:rPr>
        <w:t>проектов государственно-частного партнерства</w:t>
      </w:r>
      <w:r>
        <w:br/>
      </w:r>
      <w:r>
        <w:rPr>
          <w:rFonts w:ascii="Times New Roman"/>
          <w:b/>
          <w:i w:val="false"/>
          <w:color w:val="000000"/>
        </w:rPr>
        <w:t>1. Общие положения</w:t>
      </w:r>
    </w:p>
    <w:bookmarkEnd w:id="704"/>
    <w:bookmarkStart w:name="z266" w:id="705"/>
    <w:p>
      <w:pPr>
        <w:spacing w:after="0"/>
        <w:ind w:left="0"/>
        <w:jc w:val="both"/>
      </w:pPr>
      <w:r>
        <w:rPr>
          <w:rFonts w:ascii="Times New Roman"/>
          <w:b w:val="false"/>
          <w:i w:val="false"/>
          <w:color w:val="000000"/>
          <w:sz w:val="28"/>
        </w:rPr>
        <w:t xml:space="preserve">
      1. Настоящие Требования к разработке или корректировке, а также проведению необходимых экспертиз технико-экономического обоснования проектов государственно-частного партнерства (далее – Требования)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154-3 Бюджетного кодекса Республики Казахстан и определяют структуру и содержание технико-экономического обоснования (далее – ТЭО) проекта государственно-частного партнерства (далее – ГЧП), а также требования к заключению необходимых экспертиз ТЭО проекта ГЧП.</w:t>
      </w:r>
    </w:p>
    <w:bookmarkEnd w:id="705"/>
    <w:bookmarkStart w:name="z267" w:id="706"/>
    <w:p>
      <w:pPr>
        <w:spacing w:after="0"/>
        <w:ind w:left="0"/>
        <w:jc w:val="both"/>
      </w:pPr>
      <w:r>
        <w:rPr>
          <w:rFonts w:ascii="Times New Roman"/>
          <w:b w:val="false"/>
          <w:i w:val="false"/>
          <w:color w:val="000000"/>
          <w:sz w:val="28"/>
        </w:rPr>
        <w:t>
      2. В настоящих Требованиях используются следующие понятия:</w:t>
      </w:r>
    </w:p>
    <w:bookmarkEnd w:id="706"/>
    <w:bookmarkStart w:name="z294" w:id="707"/>
    <w:p>
      <w:pPr>
        <w:spacing w:after="0"/>
        <w:ind w:left="0"/>
        <w:jc w:val="both"/>
      </w:pPr>
      <w:r>
        <w:rPr>
          <w:rFonts w:ascii="Times New Roman"/>
          <w:b w:val="false"/>
          <w:i w:val="false"/>
          <w:color w:val="000000"/>
          <w:sz w:val="28"/>
        </w:rPr>
        <w:t>
      1) осуществимость проекта ГЧП – достижимость показателей положительной чистой приведенной стоимости прибыли частного партнера по ставке внутренней нормы доходности частного партнера, определенной государственным органом-разработчиком проекта;</w:t>
      </w:r>
    </w:p>
    <w:bookmarkEnd w:id="707"/>
    <w:bookmarkStart w:name="z295" w:id="708"/>
    <w:p>
      <w:pPr>
        <w:spacing w:after="0"/>
        <w:ind w:left="0"/>
        <w:jc w:val="both"/>
      </w:pPr>
      <w:r>
        <w:rPr>
          <w:rFonts w:ascii="Times New Roman"/>
          <w:b w:val="false"/>
          <w:i w:val="false"/>
          <w:color w:val="000000"/>
          <w:sz w:val="28"/>
        </w:rPr>
        <w:t>
      2) целесообразность проекта ГЧП – соответствие проекта документам Системы государственного планирования (соответствие по периоду реализации, источникам финансирования и др.) и/или соответствие ТЭО проекта ГЧП инвестиционному предложению, по которому имеется положительное заключение уполномоченного органа по государственному планированию;</w:t>
      </w:r>
    </w:p>
    <w:bookmarkEnd w:id="708"/>
    <w:bookmarkStart w:name="z296" w:id="709"/>
    <w:p>
      <w:pPr>
        <w:spacing w:after="0"/>
        <w:ind w:left="0"/>
        <w:jc w:val="both"/>
      </w:pPr>
      <w:r>
        <w:rPr>
          <w:rFonts w:ascii="Times New Roman"/>
          <w:b w:val="false"/>
          <w:i w:val="false"/>
          <w:color w:val="000000"/>
          <w:sz w:val="28"/>
        </w:rPr>
        <w:t>
      3) эффективность проекта ГЧП – достижимость наилучшего результата бюджетной эффективности проекта и положительного результата социально-экономического эффекта при реализации проекта ГЧП;</w:t>
      </w:r>
    </w:p>
    <w:bookmarkEnd w:id="709"/>
    <w:bookmarkStart w:name="z297" w:id="710"/>
    <w:p>
      <w:pPr>
        <w:spacing w:after="0"/>
        <w:ind w:left="0"/>
        <w:jc w:val="both"/>
      </w:pPr>
      <w:r>
        <w:rPr>
          <w:rFonts w:ascii="Times New Roman"/>
          <w:b w:val="false"/>
          <w:i w:val="false"/>
          <w:color w:val="000000"/>
          <w:sz w:val="28"/>
        </w:rPr>
        <w:t>
      4) ТЭО проекта ГЧП – предпроектная документация, содержащая результаты маркетинговых, технико-технологических, социально-экономических и экологических исследований, а также институциональные решения, финансовые решения, обосновывающие целесообразность и возможность реализации проекта ГЧП, решения по оценке и распределению рисков между участниками проекта ГЧП, определению видов и размера государственной поддержки в случае необходимости, а также по влиянию проекта на государственный бюджет и социально-экономический эффект на развитие экономики в целом и ее отрасли при его реализации;</w:t>
      </w:r>
    </w:p>
    <w:bookmarkEnd w:id="710"/>
    <w:bookmarkStart w:name="z298" w:id="711"/>
    <w:p>
      <w:pPr>
        <w:spacing w:after="0"/>
        <w:ind w:left="0"/>
        <w:jc w:val="both"/>
      </w:pPr>
      <w:r>
        <w:rPr>
          <w:rFonts w:ascii="Times New Roman"/>
          <w:b w:val="false"/>
          <w:i w:val="false"/>
          <w:color w:val="000000"/>
          <w:sz w:val="28"/>
        </w:rPr>
        <w:t>
      5) экспертиза ТЭО проекта ГЧП – оценка экономического анализа, приведенного в ТЭО проекта ГЧП, позволяющего определить осуществимость и эффективность реализации проекта;</w:t>
      </w:r>
    </w:p>
    <w:bookmarkEnd w:id="711"/>
    <w:bookmarkStart w:name="z299" w:id="712"/>
    <w:p>
      <w:pPr>
        <w:spacing w:after="0"/>
        <w:ind w:left="0"/>
        <w:jc w:val="both"/>
      </w:pPr>
      <w:r>
        <w:rPr>
          <w:rFonts w:ascii="Times New Roman"/>
          <w:b w:val="false"/>
          <w:i w:val="false"/>
          <w:color w:val="000000"/>
          <w:sz w:val="28"/>
        </w:rPr>
        <w:t>
      6) корректировка ТЭО проекта ГЧП – изменение установленных в утвержденном ТЭО проекта ГЧП технико-экономических параметров проекта до утверждения проектной (проектно-сметной) документации, влекущих за собой изменение технических решений и/или дополнительные расходы, или после утверждения проектной (проектно-сметной) документации в случае включения дополнительных компонентов, не предусмотренных в утвержденном ТЭО.</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и.о. Министра национальной экономики РК от 27.02.2018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713"/>
    <w:p>
      <w:pPr>
        <w:spacing w:after="0"/>
        <w:ind w:left="0"/>
        <w:jc w:val="left"/>
      </w:pPr>
      <w:r>
        <w:rPr>
          <w:rFonts w:ascii="Times New Roman"/>
          <w:b/>
          <w:i w:val="false"/>
          <w:color w:val="000000"/>
        </w:rPr>
        <w:t xml:space="preserve"> 2. Требования к разработке или корректировке</w:t>
      </w:r>
      <w:r>
        <w:br/>
      </w:r>
      <w:r>
        <w:rPr>
          <w:rFonts w:ascii="Times New Roman"/>
          <w:b/>
          <w:i w:val="false"/>
          <w:color w:val="000000"/>
        </w:rPr>
        <w:t>технико-экономического обоснования проекта</w:t>
      </w:r>
      <w:r>
        <w:br/>
      </w:r>
      <w:r>
        <w:rPr>
          <w:rFonts w:ascii="Times New Roman"/>
          <w:b/>
          <w:i w:val="false"/>
          <w:color w:val="000000"/>
        </w:rPr>
        <w:t>государственно-частного партнерства</w:t>
      </w:r>
    </w:p>
    <w:bookmarkEnd w:id="713"/>
    <w:bookmarkStart w:name="z269" w:id="714"/>
    <w:p>
      <w:pPr>
        <w:spacing w:after="0"/>
        <w:ind w:left="0"/>
        <w:jc w:val="both"/>
      </w:pPr>
      <w:r>
        <w:rPr>
          <w:rFonts w:ascii="Times New Roman"/>
          <w:b w:val="false"/>
          <w:i w:val="false"/>
          <w:color w:val="000000"/>
          <w:sz w:val="28"/>
        </w:rPr>
        <w:t>
      3. Целью разработки ТЭО проекта ГЧП является выработка оптимального варианта реализации проекта.</w:t>
      </w:r>
    </w:p>
    <w:bookmarkEnd w:id="714"/>
    <w:bookmarkStart w:name="z270" w:id="715"/>
    <w:p>
      <w:pPr>
        <w:spacing w:after="0"/>
        <w:ind w:left="0"/>
        <w:jc w:val="both"/>
      </w:pPr>
      <w:r>
        <w:rPr>
          <w:rFonts w:ascii="Times New Roman"/>
          <w:b w:val="false"/>
          <w:i w:val="false"/>
          <w:color w:val="000000"/>
          <w:sz w:val="28"/>
        </w:rPr>
        <w:t>
      4. Корректировка ТЭО проекта ГЧП с последующим проведением необходимых экспертиз проводится в случае изменения установленных технико-экономических параметров проекта ГЧП, влекущих за собой изменение технических решений и дополнительные расходы.</w:t>
      </w:r>
    </w:p>
    <w:bookmarkEnd w:id="715"/>
    <w:bookmarkStart w:name="z271" w:id="716"/>
    <w:p>
      <w:pPr>
        <w:spacing w:after="0"/>
        <w:ind w:left="0"/>
        <w:jc w:val="both"/>
      </w:pPr>
      <w:r>
        <w:rPr>
          <w:rFonts w:ascii="Times New Roman"/>
          <w:b w:val="false"/>
          <w:i w:val="false"/>
          <w:color w:val="000000"/>
          <w:sz w:val="28"/>
        </w:rPr>
        <w:t>
      5. Требования к ТЭО проекта ГЧП, имеющих в составе архитектурные, градостроительные и строительные решения, определяются настоящими Требованиями и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p>
    <w:bookmarkEnd w:id="716"/>
    <w:bookmarkStart w:name="z272" w:id="717"/>
    <w:p>
      <w:pPr>
        <w:spacing w:after="0"/>
        <w:ind w:left="0"/>
        <w:jc w:val="both"/>
      </w:pPr>
      <w:r>
        <w:rPr>
          <w:rFonts w:ascii="Times New Roman"/>
          <w:b w:val="false"/>
          <w:i w:val="false"/>
          <w:color w:val="000000"/>
          <w:sz w:val="28"/>
        </w:rPr>
        <w:t>
      6. По результатам разработки или корректировки ТЭО проекта ГЧП соответствует следующей структуре:</w:t>
      </w:r>
    </w:p>
    <w:bookmarkEnd w:id="717"/>
    <w:p>
      <w:pPr>
        <w:spacing w:after="0"/>
        <w:ind w:left="0"/>
        <w:jc w:val="both"/>
      </w:pPr>
      <w:r>
        <w:rPr>
          <w:rFonts w:ascii="Times New Roman"/>
          <w:b w:val="false"/>
          <w:i w:val="false"/>
          <w:color w:val="000000"/>
          <w:sz w:val="28"/>
        </w:rPr>
        <w:t>
      1) паспорт проекта;</w:t>
      </w:r>
    </w:p>
    <w:p>
      <w:pPr>
        <w:spacing w:after="0"/>
        <w:ind w:left="0"/>
        <w:jc w:val="both"/>
      </w:pPr>
      <w:r>
        <w:rPr>
          <w:rFonts w:ascii="Times New Roman"/>
          <w:b w:val="false"/>
          <w:i w:val="false"/>
          <w:color w:val="000000"/>
          <w:sz w:val="28"/>
        </w:rPr>
        <w:t>
      2) введение;</w:t>
      </w:r>
    </w:p>
    <w:p>
      <w:pPr>
        <w:spacing w:after="0"/>
        <w:ind w:left="0"/>
        <w:jc w:val="both"/>
      </w:pPr>
      <w:r>
        <w:rPr>
          <w:rFonts w:ascii="Times New Roman"/>
          <w:b w:val="false"/>
          <w:i w:val="false"/>
          <w:color w:val="000000"/>
          <w:sz w:val="28"/>
        </w:rPr>
        <w:t>
      3) институциональный раздел;</w:t>
      </w:r>
    </w:p>
    <w:p>
      <w:pPr>
        <w:spacing w:after="0"/>
        <w:ind w:left="0"/>
        <w:jc w:val="both"/>
      </w:pPr>
      <w:r>
        <w:rPr>
          <w:rFonts w:ascii="Times New Roman"/>
          <w:b w:val="false"/>
          <w:i w:val="false"/>
          <w:color w:val="000000"/>
          <w:sz w:val="28"/>
        </w:rPr>
        <w:t>
      4) маркетинговый раздел;</w:t>
      </w:r>
    </w:p>
    <w:p>
      <w:pPr>
        <w:spacing w:after="0"/>
        <w:ind w:left="0"/>
        <w:jc w:val="both"/>
      </w:pPr>
      <w:r>
        <w:rPr>
          <w:rFonts w:ascii="Times New Roman"/>
          <w:b w:val="false"/>
          <w:i w:val="false"/>
          <w:color w:val="000000"/>
          <w:sz w:val="28"/>
        </w:rPr>
        <w:t>
      5) технико-технологический раздел;</w:t>
      </w:r>
    </w:p>
    <w:p>
      <w:pPr>
        <w:spacing w:after="0"/>
        <w:ind w:left="0"/>
        <w:jc w:val="both"/>
      </w:pPr>
      <w:r>
        <w:rPr>
          <w:rFonts w:ascii="Times New Roman"/>
          <w:b w:val="false"/>
          <w:i w:val="false"/>
          <w:color w:val="000000"/>
          <w:sz w:val="28"/>
        </w:rPr>
        <w:t>
      6) финансовый раздел;</w:t>
      </w:r>
    </w:p>
    <w:p>
      <w:pPr>
        <w:spacing w:after="0"/>
        <w:ind w:left="0"/>
        <w:jc w:val="both"/>
      </w:pPr>
      <w:r>
        <w:rPr>
          <w:rFonts w:ascii="Times New Roman"/>
          <w:b w:val="false"/>
          <w:i w:val="false"/>
          <w:color w:val="000000"/>
          <w:sz w:val="28"/>
        </w:rPr>
        <w:t>
      7) социально-экономический раздел;</w:t>
      </w:r>
    </w:p>
    <w:p>
      <w:pPr>
        <w:spacing w:after="0"/>
        <w:ind w:left="0"/>
        <w:jc w:val="both"/>
      </w:pPr>
      <w:r>
        <w:rPr>
          <w:rFonts w:ascii="Times New Roman"/>
          <w:b w:val="false"/>
          <w:i w:val="false"/>
          <w:color w:val="000000"/>
          <w:sz w:val="28"/>
        </w:rPr>
        <w:t>
      8) влияние проекта на государственный бюджет;</w:t>
      </w:r>
    </w:p>
    <w:p>
      <w:pPr>
        <w:spacing w:after="0"/>
        <w:ind w:left="0"/>
        <w:jc w:val="both"/>
      </w:pPr>
      <w:r>
        <w:rPr>
          <w:rFonts w:ascii="Times New Roman"/>
          <w:b w:val="false"/>
          <w:i w:val="false"/>
          <w:color w:val="000000"/>
          <w:sz w:val="28"/>
        </w:rPr>
        <w:t>
      9) оценка и распределение рисков;</w:t>
      </w:r>
    </w:p>
    <w:p>
      <w:pPr>
        <w:spacing w:after="0"/>
        <w:ind w:left="0"/>
        <w:jc w:val="both"/>
      </w:pPr>
      <w:r>
        <w:rPr>
          <w:rFonts w:ascii="Times New Roman"/>
          <w:b w:val="false"/>
          <w:i w:val="false"/>
          <w:color w:val="000000"/>
          <w:sz w:val="28"/>
        </w:rPr>
        <w:t>
      10) выводы по проекту;</w:t>
      </w:r>
    </w:p>
    <w:p>
      <w:pPr>
        <w:spacing w:after="0"/>
        <w:ind w:left="0"/>
        <w:jc w:val="both"/>
      </w:pPr>
      <w:r>
        <w:rPr>
          <w:rFonts w:ascii="Times New Roman"/>
          <w:b w:val="false"/>
          <w:i w:val="false"/>
          <w:color w:val="000000"/>
          <w:sz w:val="28"/>
        </w:rPr>
        <w:t>
      11) приложения (в случае необходимости).</w:t>
      </w:r>
    </w:p>
    <w:bookmarkStart w:name="z273" w:id="718"/>
    <w:p>
      <w:pPr>
        <w:spacing w:after="0"/>
        <w:ind w:left="0"/>
        <w:jc w:val="both"/>
      </w:pPr>
      <w:r>
        <w:rPr>
          <w:rFonts w:ascii="Times New Roman"/>
          <w:b w:val="false"/>
          <w:i w:val="false"/>
          <w:color w:val="000000"/>
          <w:sz w:val="28"/>
        </w:rPr>
        <w:t>
      7. В ТЭО проекта ГЧП в зависимости от специфики проекта допускается включение дополнительных разделов и приложений.</w:t>
      </w:r>
    </w:p>
    <w:bookmarkEnd w:id="718"/>
    <w:bookmarkStart w:name="z274" w:id="719"/>
    <w:p>
      <w:pPr>
        <w:spacing w:after="0"/>
        <w:ind w:left="0"/>
        <w:jc w:val="both"/>
      </w:pPr>
      <w:r>
        <w:rPr>
          <w:rFonts w:ascii="Times New Roman"/>
          <w:b w:val="false"/>
          <w:i w:val="false"/>
          <w:color w:val="000000"/>
          <w:sz w:val="28"/>
        </w:rPr>
        <w:t>
      8. В паспорте проекта раскрывается краткая информация о проекте.</w:t>
      </w:r>
    </w:p>
    <w:bookmarkEnd w:id="719"/>
    <w:p>
      <w:pPr>
        <w:spacing w:after="0"/>
        <w:ind w:left="0"/>
        <w:jc w:val="both"/>
      </w:pPr>
      <w:r>
        <w:rPr>
          <w:rFonts w:ascii="Times New Roman"/>
          <w:b w:val="false"/>
          <w:i w:val="false"/>
          <w:color w:val="000000"/>
          <w:sz w:val="28"/>
        </w:rPr>
        <w:t>
      Паспорт проекта содержит следующую информацию:</w:t>
      </w:r>
    </w:p>
    <w:p>
      <w:pPr>
        <w:spacing w:after="0"/>
        <w:ind w:left="0"/>
        <w:jc w:val="both"/>
      </w:pPr>
      <w:r>
        <w:rPr>
          <w:rFonts w:ascii="Times New Roman"/>
          <w:b w:val="false"/>
          <w:i w:val="false"/>
          <w:color w:val="000000"/>
          <w:sz w:val="28"/>
        </w:rPr>
        <w:t>
      1) наименование государственного органа - заказчика ТЭО проекта ГЧП;</w:t>
      </w:r>
    </w:p>
    <w:p>
      <w:pPr>
        <w:spacing w:after="0"/>
        <w:ind w:left="0"/>
        <w:jc w:val="both"/>
      </w:pPr>
      <w:r>
        <w:rPr>
          <w:rFonts w:ascii="Times New Roman"/>
          <w:b w:val="false"/>
          <w:i w:val="false"/>
          <w:color w:val="000000"/>
          <w:sz w:val="28"/>
        </w:rPr>
        <w:t>
      2) наименование разработчика ТЭО проекта ГЧП;</w:t>
      </w:r>
    </w:p>
    <w:p>
      <w:pPr>
        <w:spacing w:after="0"/>
        <w:ind w:left="0"/>
        <w:jc w:val="both"/>
      </w:pPr>
      <w:r>
        <w:rPr>
          <w:rFonts w:ascii="Times New Roman"/>
          <w:b w:val="false"/>
          <w:i w:val="false"/>
          <w:color w:val="000000"/>
          <w:sz w:val="28"/>
        </w:rPr>
        <w:t>
      3) наименование проекта;</w:t>
      </w:r>
    </w:p>
    <w:p>
      <w:pPr>
        <w:spacing w:after="0"/>
        <w:ind w:left="0"/>
        <w:jc w:val="both"/>
      </w:pPr>
      <w:r>
        <w:rPr>
          <w:rFonts w:ascii="Times New Roman"/>
          <w:b w:val="false"/>
          <w:i w:val="false"/>
          <w:color w:val="000000"/>
          <w:sz w:val="28"/>
        </w:rPr>
        <w:t>
      4) место реализации проекта;</w:t>
      </w:r>
    </w:p>
    <w:p>
      <w:pPr>
        <w:spacing w:after="0"/>
        <w:ind w:left="0"/>
        <w:jc w:val="both"/>
      </w:pPr>
      <w:r>
        <w:rPr>
          <w:rFonts w:ascii="Times New Roman"/>
          <w:b w:val="false"/>
          <w:i w:val="false"/>
          <w:color w:val="000000"/>
          <w:sz w:val="28"/>
        </w:rPr>
        <w:t>
      5) цель и задачи проекта, в том числе в количественном выражении;</w:t>
      </w:r>
    </w:p>
    <w:p>
      <w:pPr>
        <w:spacing w:after="0"/>
        <w:ind w:left="0"/>
        <w:jc w:val="both"/>
      </w:pPr>
      <w:r>
        <w:rPr>
          <w:rFonts w:ascii="Times New Roman"/>
          <w:b w:val="false"/>
          <w:i w:val="false"/>
          <w:color w:val="000000"/>
          <w:sz w:val="28"/>
        </w:rPr>
        <w:t>
      6) масштаб проекта;</w:t>
      </w:r>
    </w:p>
    <w:p>
      <w:pPr>
        <w:spacing w:after="0"/>
        <w:ind w:left="0"/>
        <w:jc w:val="both"/>
      </w:pPr>
      <w:r>
        <w:rPr>
          <w:rFonts w:ascii="Times New Roman"/>
          <w:b w:val="false"/>
          <w:i w:val="false"/>
          <w:color w:val="000000"/>
          <w:sz w:val="28"/>
        </w:rPr>
        <w:t>
      7) мощность проекта;</w:t>
      </w:r>
    </w:p>
    <w:p>
      <w:pPr>
        <w:spacing w:after="0"/>
        <w:ind w:left="0"/>
        <w:jc w:val="both"/>
      </w:pPr>
      <w:r>
        <w:rPr>
          <w:rFonts w:ascii="Times New Roman"/>
          <w:b w:val="false"/>
          <w:i w:val="false"/>
          <w:color w:val="000000"/>
          <w:sz w:val="28"/>
        </w:rPr>
        <w:t>
      8) период реализации проекта;</w:t>
      </w:r>
    </w:p>
    <w:p>
      <w:pPr>
        <w:spacing w:after="0"/>
        <w:ind w:left="0"/>
        <w:jc w:val="both"/>
      </w:pPr>
      <w:r>
        <w:rPr>
          <w:rFonts w:ascii="Times New Roman"/>
          <w:b w:val="false"/>
          <w:i w:val="false"/>
          <w:color w:val="000000"/>
          <w:sz w:val="28"/>
        </w:rPr>
        <w:t>
      9) период строительства объекта;</w:t>
      </w:r>
    </w:p>
    <w:p>
      <w:pPr>
        <w:spacing w:after="0"/>
        <w:ind w:left="0"/>
        <w:jc w:val="both"/>
      </w:pPr>
      <w:r>
        <w:rPr>
          <w:rFonts w:ascii="Times New Roman"/>
          <w:b w:val="false"/>
          <w:i w:val="false"/>
          <w:color w:val="000000"/>
          <w:sz w:val="28"/>
        </w:rPr>
        <w:t>
      10) период эксплуатации объекта частным партнером;</w:t>
      </w:r>
    </w:p>
    <w:p>
      <w:pPr>
        <w:spacing w:after="0"/>
        <w:ind w:left="0"/>
        <w:jc w:val="both"/>
      </w:pPr>
      <w:r>
        <w:rPr>
          <w:rFonts w:ascii="Times New Roman"/>
          <w:b w:val="false"/>
          <w:i w:val="false"/>
          <w:color w:val="000000"/>
          <w:sz w:val="28"/>
        </w:rPr>
        <w:t>
      11) планируемая общая стоимость проекта в национальной валюте и иностранной валюте, принятой для расчетов в рамках ТЭО проекта ГЧП, в том числе:</w:t>
      </w:r>
    </w:p>
    <w:p>
      <w:pPr>
        <w:spacing w:after="0"/>
        <w:ind w:left="0"/>
        <w:jc w:val="both"/>
      </w:pPr>
      <w:r>
        <w:rPr>
          <w:rFonts w:ascii="Times New Roman"/>
          <w:b w:val="false"/>
          <w:i w:val="false"/>
          <w:color w:val="000000"/>
          <w:sz w:val="28"/>
        </w:rPr>
        <w:t>
      инвестиционные издержки;</w:t>
      </w:r>
    </w:p>
    <w:p>
      <w:pPr>
        <w:spacing w:after="0"/>
        <w:ind w:left="0"/>
        <w:jc w:val="both"/>
      </w:pPr>
      <w:r>
        <w:rPr>
          <w:rFonts w:ascii="Times New Roman"/>
          <w:b w:val="false"/>
          <w:i w:val="false"/>
          <w:color w:val="000000"/>
          <w:sz w:val="28"/>
        </w:rPr>
        <w:t>
      эксплуатационные издержки;</w:t>
      </w:r>
    </w:p>
    <w:p>
      <w:pPr>
        <w:spacing w:after="0"/>
        <w:ind w:left="0"/>
        <w:jc w:val="both"/>
      </w:pPr>
      <w:r>
        <w:rPr>
          <w:rFonts w:ascii="Times New Roman"/>
          <w:b w:val="false"/>
          <w:i w:val="false"/>
          <w:color w:val="000000"/>
          <w:sz w:val="28"/>
        </w:rPr>
        <w:t>
      прочие издержки;</w:t>
      </w:r>
    </w:p>
    <w:p>
      <w:pPr>
        <w:spacing w:after="0"/>
        <w:ind w:left="0"/>
        <w:jc w:val="both"/>
      </w:pPr>
      <w:r>
        <w:rPr>
          <w:rFonts w:ascii="Times New Roman"/>
          <w:b w:val="false"/>
          <w:i w:val="false"/>
          <w:color w:val="000000"/>
          <w:sz w:val="28"/>
        </w:rPr>
        <w:t>
      12) предполагаемые источники финансирования проекта ГЧП;</w:t>
      </w:r>
    </w:p>
    <w:p>
      <w:pPr>
        <w:spacing w:after="0"/>
        <w:ind w:left="0"/>
        <w:jc w:val="both"/>
      </w:pPr>
      <w:r>
        <w:rPr>
          <w:rFonts w:ascii="Times New Roman"/>
          <w:b w:val="false"/>
          <w:i w:val="false"/>
          <w:color w:val="000000"/>
          <w:sz w:val="28"/>
        </w:rPr>
        <w:t>
      13) предполагаемые виды и размеры государственной поддержки;</w:t>
      </w:r>
    </w:p>
    <w:p>
      <w:pPr>
        <w:spacing w:after="0"/>
        <w:ind w:left="0"/>
        <w:jc w:val="both"/>
      </w:pPr>
      <w:r>
        <w:rPr>
          <w:rFonts w:ascii="Times New Roman"/>
          <w:b w:val="false"/>
          <w:i w:val="false"/>
          <w:color w:val="000000"/>
          <w:sz w:val="28"/>
        </w:rPr>
        <w:t>
      14) основные выгодополучатели от реализации проекта по схеме ГЧП.</w:t>
      </w:r>
    </w:p>
    <w:bookmarkStart w:name="z275" w:id="720"/>
    <w:p>
      <w:pPr>
        <w:spacing w:after="0"/>
        <w:ind w:left="0"/>
        <w:jc w:val="both"/>
      </w:pPr>
      <w:r>
        <w:rPr>
          <w:rFonts w:ascii="Times New Roman"/>
          <w:b w:val="false"/>
          <w:i w:val="false"/>
          <w:color w:val="000000"/>
          <w:sz w:val="28"/>
        </w:rPr>
        <w:t>
      9. В разделе "Введение" описывается проблема в отрасли (регионе), которую планируется решить посредством реализации проекта ГЧП, а также указываются альтернативные варианты решения данной проблемы, в том числе по технологическим, институциональным, финансовым решениям.</w:t>
      </w:r>
    </w:p>
    <w:bookmarkEnd w:id="720"/>
    <w:bookmarkStart w:name="z276" w:id="721"/>
    <w:p>
      <w:pPr>
        <w:spacing w:after="0"/>
        <w:ind w:left="0"/>
        <w:jc w:val="both"/>
      </w:pPr>
      <w:r>
        <w:rPr>
          <w:rFonts w:ascii="Times New Roman"/>
          <w:b w:val="false"/>
          <w:i w:val="false"/>
          <w:color w:val="000000"/>
          <w:sz w:val="28"/>
        </w:rPr>
        <w:t>
      10. В институциональном разделе описывается предлагаемая оптимальная схема управления проектом на протяжении его жизненного цикла, участники проекта ГЧП и их функции, порядок их взаимодействия.</w:t>
      </w:r>
    </w:p>
    <w:bookmarkEnd w:id="721"/>
    <w:p>
      <w:pPr>
        <w:spacing w:after="0"/>
        <w:ind w:left="0"/>
        <w:jc w:val="both"/>
      </w:pPr>
      <w:r>
        <w:rPr>
          <w:rFonts w:ascii="Times New Roman"/>
          <w:b w:val="false"/>
          <w:i w:val="false"/>
          <w:color w:val="000000"/>
          <w:sz w:val="28"/>
        </w:rPr>
        <w:t>
      Также в данном разделе проводится сравнительный анализ альтернативных вариантов реализации проекта ГЧП по институциональным решениям.</w:t>
      </w:r>
    </w:p>
    <w:bookmarkStart w:name="z277" w:id="722"/>
    <w:p>
      <w:pPr>
        <w:spacing w:after="0"/>
        <w:ind w:left="0"/>
        <w:jc w:val="both"/>
      </w:pPr>
      <w:r>
        <w:rPr>
          <w:rFonts w:ascii="Times New Roman"/>
          <w:b w:val="false"/>
          <w:i w:val="false"/>
          <w:color w:val="000000"/>
          <w:sz w:val="28"/>
        </w:rPr>
        <w:t>
      11. Маркетинговый раздел содержит анализ существующей и прогнозируемой (на период реализации проекта ГЧП) конъюнктуры спроса на образующуюся в результате реализации проекта продукцию (товары/услуги) и предложения потребляемых факторов производства.</w:t>
      </w:r>
    </w:p>
    <w:bookmarkEnd w:id="722"/>
    <w:p>
      <w:pPr>
        <w:spacing w:after="0"/>
        <w:ind w:left="0"/>
        <w:jc w:val="both"/>
      </w:pPr>
      <w:r>
        <w:rPr>
          <w:rFonts w:ascii="Times New Roman"/>
          <w:b w:val="false"/>
          <w:i w:val="false"/>
          <w:color w:val="000000"/>
          <w:sz w:val="28"/>
        </w:rPr>
        <w:t>
      Раздел включает:</w:t>
      </w:r>
    </w:p>
    <w:p>
      <w:pPr>
        <w:spacing w:after="0"/>
        <w:ind w:left="0"/>
        <w:jc w:val="both"/>
      </w:pPr>
      <w:r>
        <w:rPr>
          <w:rFonts w:ascii="Times New Roman"/>
          <w:b w:val="false"/>
          <w:i w:val="false"/>
          <w:color w:val="000000"/>
          <w:sz w:val="28"/>
        </w:rPr>
        <w:t>
      1)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проекта ГЧП;</w:t>
      </w:r>
    </w:p>
    <w:p>
      <w:pPr>
        <w:spacing w:after="0"/>
        <w:ind w:left="0"/>
        <w:jc w:val="both"/>
      </w:pPr>
      <w:r>
        <w:rPr>
          <w:rFonts w:ascii="Times New Roman"/>
          <w:b w:val="false"/>
          <w:i w:val="false"/>
          <w:color w:val="000000"/>
          <w:sz w:val="28"/>
        </w:rPr>
        <w:t>
      2) анализ объемов, видов и цен на продукцию (товары/услуги), которая производится с учетом текущей ситуации в отрасли (регионе) по категориям потребителей;</w:t>
      </w:r>
    </w:p>
    <w:p>
      <w:pPr>
        <w:spacing w:after="0"/>
        <w:ind w:left="0"/>
        <w:jc w:val="both"/>
      </w:pPr>
      <w:r>
        <w:rPr>
          <w:rFonts w:ascii="Times New Roman"/>
          <w:b w:val="false"/>
          <w:i w:val="false"/>
          <w:color w:val="000000"/>
          <w:sz w:val="28"/>
        </w:rPr>
        <w:t>
      3) анализ готовности и возможности потенциальных потребителей приобретать единицу продукции (товара/услуги) (платить за единицу продукции) в рамках проекта;</w:t>
      </w:r>
    </w:p>
    <w:p>
      <w:pPr>
        <w:spacing w:after="0"/>
        <w:ind w:left="0"/>
        <w:jc w:val="both"/>
      </w:pPr>
      <w:r>
        <w:rPr>
          <w:rFonts w:ascii="Times New Roman"/>
          <w:b w:val="false"/>
          <w:i w:val="false"/>
          <w:color w:val="000000"/>
          <w:sz w:val="28"/>
        </w:rPr>
        <w:t>
      4) анализ и обоснования определенной приемлемой (социально-справедливой) цены за единицу продукции (услуги);</w:t>
      </w:r>
    </w:p>
    <w:p>
      <w:pPr>
        <w:spacing w:after="0"/>
        <w:ind w:left="0"/>
        <w:jc w:val="both"/>
      </w:pPr>
      <w:r>
        <w:rPr>
          <w:rFonts w:ascii="Times New Roman"/>
          <w:b w:val="false"/>
          <w:i w:val="false"/>
          <w:color w:val="000000"/>
          <w:sz w:val="28"/>
        </w:rPr>
        <w:t>
      5) анализ объемов, видов и цен на продукцию (товары/услуги), которая будет производиться в результате реализации проекта ГЧП по категориям потребителей;</w:t>
      </w:r>
    </w:p>
    <w:p>
      <w:pPr>
        <w:spacing w:after="0"/>
        <w:ind w:left="0"/>
        <w:jc w:val="both"/>
      </w:pPr>
      <w:r>
        <w:rPr>
          <w:rFonts w:ascii="Times New Roman"/>
          <w:b w:val="false"/>
          <w:i w:val="false"/>
          <w:color w:val="000000"/>
          <w:sz w:val="28"/>
        </w:rPr>
        <w:t>
      6) анализ рынков сырья, материалов, оборудования, необходимых для реализации проекта ГЧП, в том числе сравнительный анализ по производителям и поставщикам, ценам, качеству и условиям поставки продукции;</w:t>
      </w:r>
    </w:p>
    <w:p>
      <w:pPr>
        <w:spacing w:after="0"/>
        <w:ind w:left="0"/>
        <w:jc w:val="both"/>
      </w:pPr>
      <w:r>
        <w:rPr>
          <w:rFonts w:ascii="Times New Roman"/>
          <w:b w:val="false"/>
          <w:i w:val="false"/>
          <w:color w:val="000000"/>
          <w:sz w:val="28"/>
        </w:rPr>
        <w:t>
      7)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w:t>
      </w:r>
    </w:p>
    <w:p>
      <w:pPr>
        <w:spacing w:after="0"/>
        <w:ind w:left="0"/>
        <w:jc w:val="both"/>
      </w:pPr>
      <w:r>
        <w:rPr>
          <w:rFonts w:ascii="Times New Roman"/>
          <w:b w:val="false"/>
          <w:i w:val="false"/>
          <w:color w:val="000000"/>
          <w:sz w:val="28"/>
        </w:rPr>
        <w:t>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p>
    <w:bookmarkStart w:name="z278" w:id="723"/>
    <w:p>
      <w:pPr>
        <w:spacing w:after="0"/>
        <w:ind w:left="0"/>
        <w:jc w:val="both"/>
      </w:pPr>
      <w:r>
        <w:rPr>
          <w:rFonts w:ascii="Times New Roman"/>
          <w:b w:val="false"/>
          <w:i w:val="false"/>
          <w:color w:val="000000"/>
          <w:sz w:val="28"/>
        </w:rPr>
        <w:t>
      12. Технико-технологический раздел содержит принятые в рамках ТЭО проекта ГЧП технико-технологические решения реализации проекта, определяющих параметры и компоненты проекта.</w:t>
      </w:r>
    </w:p>
    <w:bookmarkEnd w:id="723"/>
    <w:p>
      <w:pPr>
        <w:spacing w:after="0"/>
        <w:ind w:left="0"/>
        <w:jc w:val="both"/>
      </w:pPr>
      <w:r>
        <w:rPr>
          <w:rFonts w:ascii="Times New Roman"/>
          <w:b w:val="false"/>
          <w:i w:val="false"/>
          <w:color w:val="000000"/>
          <w:sz w:val="28"/>
        </w:rPr>
        <w:t>
      Раздел включает:</w:t>
      </w:r>
    </w:p>
    <w:p>
      <w:pPr>
        <w:spacing w:after="0"/>
        <w:ind w:left="0"/>
        <w:jc w:val="both"/>
      </w:pPr>
      <w:r>
        <w:rPr>
          <w:rFonts w:ascii="Times New Roman"/>
          <w:b w:val="false"/>
          <w:i w:val="false"/>
          <w:color w:val="000000"/>
          <w:sz w:val="28"/>
        </w:rPr>
        <w:t>
      1) описание и сравнительный анализ технико-технологических решений с обоснованием выбранного оптимального варианта реализации проекта;</w:t>
      </w:r>
    </w:p>
    <w:p>
      <w:pPr>
        <w:spacing w:after="0"/>
        <w:ind w:left="0"/>
        <w:jc w:val="both"/>
      </w:pPr>
      <w:r>
        <w:rPr>
          <w:rFonts w:ascii="Times New Roman"/>
          <w:b w:val="false"/>
          <w:i w:val="false"/>
          <w:color w:val="000000"/>
          <w:sz w:val="28"/>
        </w:rPr>
        <w:t>
      2) обоснование месторасположения реализации проекта относительно источников и месторасположения потенциальных поставщиков сырья, материалов, оборудования потребителей продукции (товара/услуги) и близости к транспортным магистралям с учетом географических особенностей региона;</w:t>
      </w:r>
    </w:p>
    <w:p>
      <w:pPr>
        <w:spacing w:after="0"/>
        <w:ind w:left="0"/>
        <w:jc w:val="both"/>
      </w:pPr>
      <w:r>
        <w:rPr>
          <w:rFonts w:ascii="Times New Roman"/>
          <w:b w:val="false"/>
          <w:i w:val="false"/>
          <w:color w:val="000000"/>
          <w:sz w:val="28"/>
        </w:rPr>
        <w:t>
      3) расчетное обоснование мощности проекта с учетом принятых технико-технологических решений;</w:t>
      </w:r>
    </w:p>
    <w:p>
      <w:pPr>
        <w:spacing w:after="0"/>
        <w:ind w:left="0"/>
        <w:jc w:val="both"/>
      </w:pPr>
      <w:r>
        <w:rPr>
          <w:rFonts w:ascii="Times New Roman"/>
          <w:b w:val="false"/>
          <w:i w:val="false"/>
          <w:color w:val="000000"/>
          <w:sz w:val="28"/>
        </w:rPr>
        <w:t>
      4) оценку влияния проекта на инфраструктуру региона, где предполагается реализация проекта;</w:t>
      </w:r>
    </w:p>
    <w:p>
      <w:pPr>
        <w:spacing w:after="0"/>
        <w:ind w:left="0"/>
        <w:jc w:val="both"/>
      </w:pPr>
      <w:r>
        <w:rPr>
          <w:rFonts w:ascii="Times New Roman"/>
          <w:b w:val="false"/>
          <w:i w:val="false"/>
          <w:color w:val="000000"/>
          <w:sz w:val="28"/>
        </w:rPr>
        <w:t>
      5) обоснование выбранного проектного оборудования, в том числе технологическая совместимость с уже используемым оборудованием (если такое предполагается в рамках реализации проекта), оптимальное соотношение "цена-качество", альтернативные варианты по выбору оборудования, применение инновационного оборудования, использование ноу-хау, использование проектом стандартов качества, нормативные документы, устанавливающие технические и технологические требования к проекту;</w:t>
      </w:r>
    </w:p>
    <w:p>
      <w:pPr>
        <w:spacing w:after="0"/>
        <w:ind w:left="0"/>
        <w:jc w:val="both"/>
      </w:pPr>
      <w:r>
        <w:rPr>
          <w:rFonts w:ascii="Times New Roman"/>
          <w:b w:val="false"/>
          <w:i w:val="false"/>
          <w:color w:val="000000"/>
          <w:sz w:val="28"/>
        </w:rPr>
        <w:t>
      6) нормы охраны труда и техники безопасности;</w:t>
      </w:r>
    </w:p>
    <w:p>
      <w:pPr>
        <w:spacing w:after="0"/>
        <w:ind w:left="0"/>
        <w:jc w:val="both"/>
      </w:pPr>
      <w:r>
        <w:rPr>
          <w:rFonts w:ascii="Times New Roman"/>
          <w:b w:val="false"/>
          <w:i w:val="false"/>
          <w:color w:val="000000"/>
          <w:sz w:val="28"/>
        </w:rPr>
        <w:t>
      7) обеспеченность реализации проекта инженерными сооружениями, с учетом имеющихся в наличии транспортных подъездов и средств, энерго-, тепло-, водоснабжения и канализации, а также обеспеченность складскими помещениями;</w:t>
      </w:r>
    </w:p>
    <w:p>
      <w:pPr>
        <w:spacing w:after="0"/>
        <w:ind w:left="0"/>
        <w:jc w:val="both"/>
      </w:pPr>
      <w:r>
        <w:rPr>
          <w:rFonts w:ascii="Times New Roman"/>
          <w:b w:val="false"/>
          <w:i w:val="false"/>
          <w:color w:val="000000"/>
          <w:sz w:val="28"/>
        </w:rPr>
        <w:t>
      8) график реализации проекта, который отражает период создания/реконструкции объекта, предлагаемого к передаче в ГЧП, и его эксплуатации по годам реализации и по технологическим этапам, с графическим отображением последовательности и продолжительности мероприятий по проекту во времени (план-график).</w:t>
      </w:r>
    </w:p>
    <w:p>
      <w:pPr>
        <w:spacing w:after="0"/>
        <w:ind w:left="0"/>
        <w:jc w:val="both"/>
      </w:pPr>
      <w:r>
        <w:rPr>
          <w:rFonts w:ascii="Times New Roman"/>
          <w:b w:val="false"/>
          <w:i w:val="false"/>
          <w:color w:val="000000"/>
          <w:sz w:val="28"/>
        </w:rPr>
        <w:t>
      При выборе технико-технологических решений по проекту, в первую очередь, выбираются те решения, которые имеют наименьшее негативное воздействие на экологию и оказывают больший социально-экономический эффект от реализации проекта.</w:t>
      </w:r>
    </w:p>
    <w:bookmarkStart w:name="z279" w:id="724"/>
    <w:p>
      <w:pPr>
        <w:spacing w:after="0"/>
        <w:ind w:left="0"/>
        <w:jc w:val="both"/>
      </w:pPr>
      <w:r>
        <w:rPr>
          <w:rFonts w:ascii="Times New Roman"/>
          <w:b w:val="false"/>
          <w:i w:val="false"/>
          <w:color w:val="000000"/>
          <w:sz w:val="28"/>
        </w:rPr>
        <w:t>
      13. Оценка воздействия на окружающую среду в ТЭО проекта ГЧП выполняется в соответствии с экологическим законодательством Республики Казахстан.</w:t>
      </w:r>
    </w:p>
    <w:bookmarkEnd w:id="724"/>
    <w:bookmarkStart w:name="z280" w:id="725"/>
    <w:p>
      <w:pPr>
        <w:spacing w:after="0"/>
        <w:ind w:left="0"/>
        <w:jc w:val="both"/>
      </w:pPr>
      <w:r>
        <w:rPr>
          <w:rFonts w:ascii="Times New Roman"/>
          <w:b w:val="false"/>
          <w:i w:val="false"/>
          <w:color w:val="000000"/>
          <w:sz w:val="28"/>
        </w:rPr>
        <w:t>
      14. В финансовом разделе приводится анализ финансовых выгод и затрат, с учетом альтернативных схем и источников финансирования проекта, влияния инфляции на реализуемость проекта, оценка финансовой эффективности проекта, раскрываются принятые в рамках ТЭО проекта ГЧП финансовые решения.</w:t>
      </w:r>
    </w:p>
    <w:bookmarkEnd w:id="725"/>
    <w:p>
      <w:pPr>
        <w:spacing w:after="0"/>
        <w:ind w:left="0"/>
        <w:jc w:val="both"/>
      </w:pPr>
      <w:r>
        <w:rPr>
          <w:rFonts w:ascii="Times New Roman"/>
          <w:b w:val="false"/>
          <w:i w:val="false"/>
          <w:color w:val="000000"/>
          <w:sz w:val="28"/>
        </w:rPr>
        <w:t>
      Данный раздел включает:</w:t>
      </w:r>
    </w:p>
    <w:p>
      <w:pPr>
        <w:spacing w:after="0"/>
        <w:ind w:left="0"/>
        <w:jc w:val="both"/>
      </w:pPr>
      <w:r>
        <w:rPr>
          <w:rFonts w:ascii="Times New Roman"/>
          <w:b w:val="false"/>
          <w:i w:val="false"/>
          <w:color w:val="000000"/>
          <w:sz w:val="28"/>
        </w:rPr>
        <w:t>
      1) расчет общих инвестиционных издержек;</w:t>
      </w:r>
    </w:p>
    <w:p>
      <w:pPr>
        <w:spacing w:after="0"/>
        <w:ind w:left="0"/>
        <w:jc w:val="both"/>
      </w:pPr>
      <w:r>
        <w:rPr>
          <w:rFonts w:ascii="Times New Roman"/>
          <w:b w:val="false"/>
          <w:i w:val="false"/>
          <w:color w:val="000000"/>
          <w:sz w:val="28"/>
        </w:rPr>
        <w:t>
      2) расчет эксплуатационных издержек (производственных издержек, текущих расходов на содержание);</w:t>
      </w:r>
    </w:p>
    <w:p>
      <w:pPr>
        <w:spacing w:after="0"/>
        <w:ind w:left="0"/>
        <w:jc w:val="both"/>
      </w:pPr>
      <w:r>
        <w:rPr>
          <w:rFonts w:ascii="Times New Roman"/>
          <w:b w:val="false"/>
          <w:i w:val="false"/>
          <w:color w:val="000000"/>
          <w:sz w:val="28"/>
        </w:rPr>
        <w:t>
      3) расчет себестоимости продукции (товаров/услуг), отпускных цен на товары (тарифы на услуги);</w:t>
      </w:r>
    </w:p>
    <w:p>
      <w:pPr>
        <w:spacing w:after="0"/>
        <w:ind w:left="0"/>
        <w:jc w:val="both"/>
      </w:pPr>
      <w:r>
        <w:rPr>
          <w:rFonts w:ascii="Times New Roman"/>
          <w:b w:val="false"/>
          <w:i w:val="false"/>
          <w:color w:val="000000"/>
          <w:sz w:val="28"/>
        </w:rPr>
        <w:t>
      4) расчет доходов от продаж;</w:t>
      </w:r>
    </w:p>
    <w:p>
      <w:pPr>
        <w:spacing w:after="0"/>
        <w:ind w:left="0"/>
        <w:jc w:val="both"/>
      </w:pPr>
      <w:r>
        <w:rPr>
          <w:rFonts w:ascii="Times New Roman"/>
          <w:b w:val="false"/>
          <w:i w:val="false"/>
          <w:color w:val="000000"/>
          <w:sz w:val="28"/>
        </w:rPr>
        <w:t>
      5) расчет потока денежных средств;</w:t>
      </w:r>
    </w:p>
    <w:p>
      <w:pPr>
        <w:spacing w:after="0"/>
        <w:ind w:left="0"/>
        <w:jc w:val="both"/>
      </w:pPr>
      <w:r>
        <w:rPr>
          <w:rFonts w:ascii="Times New Roman"/>
          <w:b w:val="false"/>
          <w:i w:val="false"/>
          <w:color w:val="000000"/>
          <w:sz w:val="28"/>
        </w:rPr>
        <w:t>
      6) расчет нераспределенной и чистой прибыли;</w:t>
      </w:r>
    </w:p>
    <w:p>
      <w:pPr>
        <w:spacing w:after="0"/>
        <w:ind w:left="0"/>
        <w:jc w:val="both"/>
      </w:pPr>
      <w:r>
        <w:rPr>
          <w:rFonts w:ascii="Times New Roman"/>
          <w:b w:val="false"/>
          <w:i w:val="false"/>
          <w:color w:val="000000"/>
          <w:sz w:val="28"/>
        </w:rPr>
        <w:t>
      7) учет инфляции, курса валют, определение нормы дисконта и поправок на риск;</w:t>
      </w:r>
    </w:p>
    <w:p>
      <w:pPr>
        <w:spacing w:after="0"/>
        <w:ind w:left="0"/>
        <w:jc w:val="both"/>
      </w:pPr>
      <w:r>
        <w:rPr>
          <w:rFonts w:ascii="Times New Roman"/>
          <w:b w:val="false"/>
          <w:i w:val="false"/>
          <w:color w:val="000000"/>
          <w:sz w:val="28"/>
        </w:rPr>
        <w:t>
      8) анализ наименьших затрат;</w:t>
      </w:r>
    </w:p>
    <w:p>
      <w:pPr>
        <w:spacing w:after="0"/>
        <w:ind w:left="0"/>
        <w:jc w:val="both"/>
      </w:pPr>
      <w:r>
        <w:rPr>
          <w:rFonts w:ascii="Times New Roman"/>
          <w:b w:val="false"/>
          <w:i w:val="false"/>
          <w:color w:val="000000"/>
          <w:sz w:val="28"/>
        </w:rPr>
        <w:t>
      9) анализ наибольшей прибыли;</w:t>
      </w:r>
    </w:p>
    <w:p>
      <w:pPr>
        <w:spacing w:after="0"/>
        <w:ind w:left="0"/>
        <w:jc w:val="both"/>
      </w:pPr>
      <w:r>
        <w:rPr>
          <w:rFonts w:ascii="Times New Roman"/>
          <w:b w:val="false"/>
          <w:i w:val="false"/>
          <w:color w:val="000000"/>
          <w:sz w:val="28"/>
        </w:rPr>
        <w:t>
      10) анализ проекта с помощью методов дисконтирования, в том числе расчет чистой приведенной стоимости (Net Present Value – NPV), внутренней нормы доходности (Internal Rate of Return, IRR), отношения дисконтируемых выгод и затрат, дисконтированного срока окупаемости;</w:t>
      </w:r>
    </w:p>
    <w:p>
      <w:pPr>
        <w:spacing w:after="0"/>
        <w:ind w:left="0"/>
        <w:jc w:val="both"/>
      </w:pPr>
      <w:r>
        <w:rPr>
          <w:rFonts w:ascii="Times New Roman"/>
          <w:b w:val="false"/>
          <w:i w:val="false"/>
          <w:color w:val="000000"/>
          <w:sz w:val="28"/>
        </w:rPr>
        <w:t>
      11) определение приемлемых параметров привлечения заемных средств для финансирования проекта;</w:t>
      </w:r>
    </w:p>
    <w:p>
      <w:pPr>
        <w:spacing w:after="0"/>
        <w:ind w:left="0"/>
        <w:jc w:val="both"/>
      </w:pPr>
      <w:r>
        <w:rPr>
          <w:rFonts w:ascii="Times New Roman"/>
          <w:b w:val="false"/>
          <w:i w:val="false"/>
          <w:color w:val="000000"/>
          <w:sz w:val="28"/>
        </w:rPr>
        <w:t>
      12) источники финансирования эксплуатационных расходов, с определением, кем и когда такие расходы будут финансироваться;</w:t>
      </w:r>
    </w:p>
    <w:p>
      <w:pPr>
        <w:spacing w:after="0"/>
        <w:ind w:left="0"/>
        <w:jc w:val="both"/>
      </w:pPr>
      <w:r>
        <w:rPr>
          <w:rFonts w:ascii="Times New Roman"/>
          <w:b w:val="false"/>
          <w:i w:val="false"/>
          <w:color w:val="000000"/>
          <w:sz w:val="28"/>
        </w:rPr>
        <w:t>
      13) расчет удельной финансовой эффективности проекта, текущей платежеспособности, финансового рычага, обеспеченности долга, доходности капитала;</w:t>
      </w:r>
    </w:p>
    <w:p>
      <w:pPr>
        <w:spacing w:after="0"/>
        <w:ind w:left="0"/>
        <w:jc w:val="both"/>
      </w:pPr>
      <w:r>
        <w:rPr>
          <w:rFonts w:ascii="Times New Roman"/>
          <w:b w:val="false"/>
          <w:i w:val="false"/>
          <w:color w:val="000000"/>
          <w:sz w:val="28"/>
        </w:rPr>
        <w:t>
      14) анализ чувствительности проекта и расчет границ безубыточности.</w:t>
      </w:r>
    </w:p>
    <w:p>
      <w:pPr>
        <w:spacing w:after="0"/>
        <w:ind w:left="0"/>
        <w:jc w:val="both"/>
      </w:pPr>
      <w:r>
        <w:rPr>
          <w:rFonts w:ascii="Times New Roman"/>
          <w:b w:val="false"/>
          <w:i w:val="false"/>
          <w:color w:val="000000"/>
          <w:sz w:val="28"/>
        </w:rPr>
        <w:t>
      В разделе раскрывается порядок расчета показателей с указанием формул и принятых допущений. Данные и расчеты представляются в виде таблиц, графиков, диаграмм с соответствующими пояснениями.</w:t>
      </w:r>
    </w:p>
    <w:p>
      <w:pPr>
        <w:spacing w:after="0"/>
        <w:ind w:left="0"/>
        <w:jc w:val="both"/>
      </w:pPr>
      <w:r>
        <w:rPr>
          <w:rFonts w:ascii="Times New Roman"/>
          <w:b w:val="false"/>
          <w:i w:val="false"/>
          <w:color w:val="000000"/>
          <w:sz w:val="28"/>
        </w:rPr>
        <w:t>
      Количественные и качественные показатели должны быть взаимоувязаны и представлены в сравнительных таблицах с экономически завершенными умозаключениями. Анализ должен проводиться на базе обоснованных расчетов с математическим моделированием и с использованием эмпирических показателей, учитывая международную практику.</w:t>
      </w:r>
    </w:p>
    <w:bookmarkStart w:name="z281" w:id="726"/>
    <w:p>
      <w:pPr>
        <w:spacing w:after="0"/>
        <w:ind w:left="0"/>
        <w:jc w:val="both"/>
      </w:pPr>
      <w:r>
        <w:rPr>
          <w:rFonts w:ascii="Times New Roman"/>
          <w:b w:val="false"/>
          <w:i w:val="false"/>
          <w:color w:val="000000"/>
          <w:sz w:val="28"/>
        </w:rPr>
        <w:t>
      15. Социально-экономический раздел отражает социально-экономические аспекты проекта и выгоды от реализации проекта.</w:t>
      </w:r>
    </w:p>
    <w:bookmarkEnd w:id="726"/>
    <w:p>
      <w:pPr>
        <w:spacing w:after="0"/>
        <w:ind w:left="0"/>
        <w:jc w:val="both"/>
      </w:pPr>
      <w:r>
        <w:rPr>
          <w:rFonts w:ascii="Times New Roman"/>
          <w:b w:val="false"/>
          <w:i w:val="false"/>
          <w:color w:val="000000"/>
          <w:sz w:val="28"/>
        </w:rPr>
        <w:t>
      Данный раздел включает:</w:t>
      </w:r>
    </w:p>
    <w:p>
      <w:pPr>
        <w:spacing w:after="0"/>
        <w:ind w:left="0"/>
        <w:jc w:val="both"/>
      </w:pPr>
      <w:r>
        <w:rPr>
          <w:rFonts w:ascii="Times New Roman"/>
          <w:b w:val="false"/>
          <w:i w:val="false"/>
          <w:color w:val="000000"/>
          <w:sz w:val="28"/>
        </w:rPr>
        <w:t>
      1) анализ существующей социально-экономической ситуации в отрасли (регионе) и Республике Казахстан и перспективы ее развития без учета проекта, в том числе:</w:t>
      </w:r>
    </w:p>
    <w:p>
      <w:pPr>
        <w:spacing w:after="0"/>
        <w:ind w:left="0"/>
        <w:jc w:val="both"/>
      </w:pP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p>
    <w:p>
      <w:pPr>
        <w:spacing w:after="0"/>
        <w:ind w:left="0"/>
        <w:jc w:val="both"/>
      </w:pP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p>
    <w:p>
      <w:pPr>
        <w:spacing w:after="0"/>
        <w:ind w:left="0"/>
        <w:jc w:val="both"/>
      </w:pPr>
      <w:r>
        <w:rPr>
          <w:rFonts w:ascii="Times New Roman"/>
          <w:b w:val="false"/>
          <w:i w:val="false"/>
          <w:color w:val="000000"/>
          <w:sz w:val="28"/>
        </w:rPr>
        <w:t>
      2) анализ перспектив развития социально-экономической ситуации в отрасли (регионе) и в Республике Казахстан в случае реализации проекта ГЧП, в том числе:</w:t>
      </w:r>
    </w:p>
    <w:p>
      <w:pPr>
        <w:spacing w:after="0"/>
        <w:ind w:left="0"/>
        <w:jc w:val="both"/>
      </w:pP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p>
    <w:p>
      <w:pPr>
        <w:spacing w:after="0"/>
        <w:ind w:left="0"/>
        <w:jc w:val="both"/>
      </w:pP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p>
    <w:p>
      <w:pPr>
        <w:spacing w:after="0"/>
        <w:ind w:left="0"/>
        <w:jc w:val="both"/>
      </w:pPr>
      <w:r>
        <w:rPr>
          <w:rFonts w:ascii="Times New Roman"/>
          <w:b w:val="false"/>
          <w:i w:val="false"/>
          <w:color w:val="000000"/>
          <w:sz w:val="28"/>
        </w:rPr>
        <w:t>
      3) анализ выгод и затрат по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проекта;</w:t>
      </w:r>
    </w:p>
    <w:p>
      <w:pPr>
        <w:spacing w:after="0"/>
        <w:ind w:left="0"/>
        <w:jc w:val="both"/>
      </w:pPr>
      <w:r>
        <w:rPr>
          <w:rFonts w:ascii="Times New Roman"/>
          <w:b w:val="false"/>
          <w:i w:val="false"/>
          <w:color w:val="000000"/>
          <w:sz w:val="28"/>
        </w:rPr>
        <w:t>
      4) расчет прямого, косвенного и совокупного макроэкономического эффекта в текущих ценах и в сопоставимых ценах предыдущего года;</w:t>
      </w:r>
    </w:p>
    <w:p>
      <w:pPr>
        <w:spacing w:after="0"/>
        <w:ind w:left="0"/>
        <w:jc w:val="both"/>
      </w:pPr>
      <w:r>
        <w:rPr>
          <w:rFonts w:ascii="Times New Roman"/>
          <w:b w:val="false"/>
          <w:i w:val="false"/>
          <w:color w:val="000000"/>
          <w:sz w:val="28"/>
        </w:rPr>
        <w:t>
      5) расчет показателей чистых общественных выгод, экономического чистого приведенного дохода (Economic net present value – ENPV), экономической внутренней нормы доходности (Economic Internal Rate of Return – EIRR);</w:t>
      </w:r>
    </w:p>
    <w:p>
      <w:pPr>
        <w:spacing w:after="0"/>
        <w:ind w:left="0"/>
        <w:jc w:val="both"/>
      </w:pPr>
      <w:r>
        <w:rPr>
          <w:rFonts w:ascii="Times New Roman"/>
          <w:b w:val="false"/>
          <w:i w:val="false"/>
          <w:color w:val="000000"/>
          <w:sz w:val="28"/>
        </w:rPr>
        <w:t>
      6) анализ влияния реализации проекта на развитие смежных отраслей (соседних регионов);</w:t>
      </w:r>
    </w:p>
    <w:p>
      <w:pPr>
        <w:spacing w:after="0"/>
        <w:ind w:left="0"/>
        <w:jc w:val="both"/>
      </w:pPr>
      <w:r>
        <w:rPr>
          <w:rFonts w:ascii="Times New Roman"/>
          <w:b w:val="false"/>
          <w:i w:val="false"/>
          <w:color w:val="000000"/>
          <w:sz w:val="28"/>
        </w:rPr>
        <w:t>
      7) анализ влияния проекта на рост экспортного потенциала Республики Казахстан и импортозамещения, развитие инноваций.</w:t>
      </w:r>
    </w:p>
    <w:bookmarkStart w:name="z282" w:id="727"/>
    <w:p>
      <w:pPr>
        <w:spacing w:after="0"/>
        <w:ind w:left="0"/>
        <w:jc w:val="both"/>
      </w:pPr>
      <w:r>
        <w:rPr>
          <w:rFonts w:ascii="Times New Roman"/>
          <w:b w:val="false"/>
          <w:i w:val="false"/>
          <w:color w:val="000000"/>
          <w:sz w:val="28"/>
        </w:rPr>
        <w:t>
      16. В разделе "Влияние проекта на государственный бюджет" указываются:</w:t>
      </w:r>
    </w:p>
    <w:bookmarkEnd w:id="727"/>
    <w:p>
      <w:pPr>
        <w:spacing w:after="0"/>
        <w:ind w:left="0"/>
        <w:jc w:val="both"/>
      </w:pPr>
      <w:r>
        <w:rPr>
          <w:rFonts w:ascii="Times New Roman"/>
          <w:b w:val="false"/>
          <w:i w:val="false"/>
          <w:color w:val="000000"/>
          <w:sz w:val="28"/>
        </w:rPr>
        <w:t>
      1) планируемые к предоставлению виды и размеры государственной поддержки для поддержания деятельности частного партнера, их расчеты и обоснование;</w:t>
      </w:r>
    </w:p>
    <w:p>
      <w:pPr>
        <w:spacing w:after="0"/>
        <w:ind w:left="0"/>
        <w:jc w:val="both"/>
      </w:pPr>
      <w:r>
        <w:rPr>
          <w:rFonts w:ascii="Times New Roman"/>
          <w:b w:val="false"/>
          <w:i w:val="false"/>
          <w:color w:val="000000"/>
          <w:sz w:val="28"/>
        </w:rPr>
        <w:t>
      2) расчет нагрузки на государственный бюджет (республиканский или местный) по годам реализации проекта;</w:t>
      </w:r>
    </w:p>
    <w:p>
      <w:pPr>
        <w:spacing w:after="0"/>
        <w:ind w:left="0"/>
        <w:jc w:val="both"/>
      </w:pPr>
      <w:r>
        <w:rPr>
          <w:rFonts w:ascii="Times New Roman"/>
          <w:b w:val="false"/>
          <w:i w:val="false"/>
          <w:color w:val="000000"/>
          <w:sz w:val="28"/>
        </w:rPr>
        <w:t>
      3) планируемые налоговые поступления в государственный бюджет при эксплуатации объекта ГЧП;</w:t>
      </w:r>
    </w:p>
    <w:p>
      <w:pPr>
        <w:spacing w:after="0"/>
        <w:ind w:left="0"/>
        <w:jc w:val="both"/>
      </w:pPr>
      <w:r>
        <w:rPr>
          <w:rFonts w:ascii="Times New Roman"/>
          <w:b w:val="false"/>
          <w:i w:val="false"/>
          <w:color w:val="000000"/>
          <w:sz w:val="28"/>
        </w:rPr>
        <w:t>
      4) расчет показателей чистых бюджетных выгод, бюджетного чистого приведенного дохода (NPV государственного бюджета), бюджетной внутренней нормы доходности (IRR государственного бюджета);</w:t>
      </w:r>
    </w:p>
    <w:p>
      <w:pPr>
        <w:spacing w:after="0"/>
        <w:ind w:left="0"/>
        <w:jc w:val="both"/>
      </w:pPr>
      <w:r>
        <w:rPr>
          <w:rFonts w:ascii="Times New Roman"/>
          <w:b w:val="false"/>
          <w:i w:val="false"/>
          <w:color w:val="000000"/>
          <w:sz w:val="28"/>
        </w:rPr>
        <w:t>
      5) определение эффективного срока проекта ГЧП;</w:t>
      </w:r>
    </w:p>
    <w:p>
      <w:pPr>
        <w:spacing w:after="0"/>
        <w:ind w:left="0"/>
        <w:jc w:val="both"/>
      </w:pPr>
      <w:r>
        <w:rPr>
          <w:rFonts w:ascii="Times New Roman"/>
          <w:b w:val="false"/>
          <w:i w:val="false"/>
          <w:color w:val="000000"/>
          <w:sz w:val="28"/>
        </w:rPr>
        <w:t>
      6) сравнительный анализ реализации проекта по схеме ГЧП, финансирования проекта только за счет бюджетных средств государства и за счет государственного займа.</w:t>
      </w:r>
    </w:p>
    <w:bookmarkStart w:name="z283" w:id="728"/>
    <w:p>
      <w:pPr>
        <w:spacing w:after="0"/>
        <w:ind w:left="0"/>
        <w:jc w:val="both"/>
      </w:pPr>
      <w:r>
        <w:rPr>
          <w:rFonts w:ascii="Times New Roman"/>
          <w:b w:val="false"/>
          <w:i w:val="false"/>
          <w:color w:val="000000"/>
          <w:sz w:val="28"/>
        </w:rPr>
        <w:t>
      17. В разделе "Оценка и распределение рисков" описываются риски, возможные к наступлению при реализации проекта, в том числе на подготовительном этапе, этапе строительства/реконструкции объекта ГЧП и его эксплуатации.</w:t>
      </w:r>
    </w:p>
    <w:bookmarkEnd w:id="728"/>
    <w:p>
      <w:pPr>
        <w:spacing w:after="0"/>
        <w:ind w:left="0"/>
        <w:jc w:val="both"/>
      </w:pPr>
      <w:r>
        <w:rPr>
          <w:rFonts w:ascii="Times New Roman"/>
          <w:b w:val="false"/>
          <w:i w:val="false"/>
          <w:color w:val="000000"/>
          <w:sz w:val="28"/>
        </w:rPr>
        <w:t>
      Данный раздел включает:</w:t>
      </w:r>
    </w:p>
    <w:p>
      <w:pPr>
        <w:spacing w:after="0"/>
        <w:ind w:left="0"/>
        <w:jc w:val="both"/>
      </w:pPr>
      <w:r>
        <w:rPr>
          <w:rFonts w:ascii="Times New Roman"/>
          <w:b w:val="false"/>
          <w:i w:val="false"/>
          <w:color w:val="000000"/>
          <w:sz w:val="28"/>
        </w:rPr>
        <w:t>
      1) оценку коммерческих рисков;</w:t>
      </w:r>
    </w:p>
    <w:p>
      <w:pPr>
        <w:spacing w:after="0"/>
        <w:ind w:left="0"/>
        <w:jc w:val="both"/>
      </w:pPr>
      <w:r>
        <w:rPr>
          <w:rFonts w:ascii="Times New Roman"/>
          <w:b w:val="false"/>
          <w:i w:val="false"/>
          <w:color w:val="000000"/>
          <w:sz w:val="28"/>
        </w:rPr>
        <w:t>
      2) оценку социальных рисков;</w:t>
      </w:r>
    </w:p>
    <w:p>
      <w:pPr>
        <w:spacing w:after="0"/>
        <w:ind w:left="0"/>
        <w:jc w:val="both"/>
      </w:pPr>
      <w:r>
        <w:rPr>
          <w:rFonts w:ascii="Times New Roman"/>
          <w:b w:val="false"/>
          <w:i w:val="false"/>
          <w:color w:val="000000"/>
          <w:sz w:val="28"/>
        </w:rPr>
        <w:t>
      3) оценку экономических рисков;</w:t>
      </w:r>
    </w:p>
    <w:p>
      <w:pPr>
        <w:spacing w:after="0"/>
        <w:ind w:left="0"/>
        <w:jc w:val="both"/>
      </w:pPr>
      <w:r>
        <w:rPr>
          <w:rFonts w:ascii="Times New Roman"/>
          <w:b w:val="false"/>
          <w:i w:val="false"/>
          <w:color w:val="000000"/>
          <w:sz w:val="28"/>
        </w:rPr>
        <w:t>
      4) оценку технических рисков;</w:t>
      </w:r>
    </w:p>
    <w:p>
      <w:pPr>
        <w:spacing w:after="0"/>
        <w:ind w:left="0"/>
        <w:jc w:val="both"/>
      </w:pPr>
      <w:r>
        <w:rPr>
          <w:rFonts w:ascii="Times New Roman"/>
          <w:b w:val="false"/>
          <w:i w:val="false"/>
          <w:color w:val="000000"/>
          <w:sz w:val="28"/>
        </w:rPr>
        <w:t>
      5) оценку финансовых рисков;</w:t>
      </w:r>
    </w:p>
    <w:p>
      <w:pPr>
        <w:spacing w:after="0"/>
        <w:ind w:left="0"/>
        <w:jc w:val="both"/>
      </w:pPr>
      <w:r>
        <w:rPr>
          <w:rFonts w:ascii="Times New Roman"/>
          <w:b w:val="false"/>
          <w:i w:val="false"/>
          <w:color w:val="000000"/>
          <w:sz w:val="28"/>
        </w:rPr>
        <w:t>
      6) оценку специфических рисков для государственного партнера и частного партнера, определяющие основные факторы рисков, предположительный характер и диапазон их изменений, предполагаемые мероприятия по их снижению;</w:t>
      </w:r>
    </w:p>
    <w:p>
      <w:pPr>
        <w:spacing w:after="0"/>
        <w:ind w:left="0"/>
        <w:jc w:val="both"/>
      </w:pPr>
      <w:r>
        <w:rPr>
          <w:rFonts w:ascii="Times New Roman"/>
          <w:b w:val="false"/>
          <w:i w:val="false"/>
          <w:color w:val="000000"/>
          <w:sz w:val="28"/>
        </w:rPr>
        <w:t>
      7) анализ распределения рисков между участниками проекта;</w:t>
      </w:r>
    </w:p>
    <w:p>
      <w:pPr>
        <w:spacing w:after="0"/>
        <w:ind w:left="0"/>
        <w:jc w:val="both"/>
      </w:pPr>
      <w:r>
        <w:rPr>
          <w:rFonts w:ascii="Times New Roman"/>
          <w:b w:val="false"/>
          <w:i w:val="false"/>
          <w:color w:val="000000"/>
          <w:sz w:val="28"/>
        </w:rPr>
        <w:t>
      8)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w:t>
      </w:r>
    </w:p>
    <w:p>
      <w:pPr>
        <w:spacing w:after="0"/>
        <w:ind w:left="0"/>
        <w:jc w:val="both"/>
      </w:pPr>
      <w:r>
        <w:rPr>
          <w:rFonts w:ascii="Times New Roman"/>
          <w:b w:val="false"/>
          <w:i w:val="false"/>
          <w:color w:val="000000"/>
          <w:sz w:val="28"/>
        </w:rPr>
        <w:t>
      Оценка рисков проводится методом количественного и качественного анализа.</w:t>
      </w:r>
    </w:p>
    <w:bookmarkStart w:name="z284" w:id="729"/>
    <w:p>
      <w:pPr>
        <w:spacing w:after="0"/>
        <w:ind w:left="0"/>
        <w:jc w:val="both"/>
      </w:pPr>
      <w:r>
        <w:rPr>
          <w:rFonts w:ascii="Times New Roman"/>
          <w:b w:val="false"/>
          <w:i w:val="false"/>
          <w:color w:val="000000"/>
          <w:sz w:val="28"/>
        </w:rPr>
        <w:t>
      18. В разделе "Выводы по проекту" описываются:</w:t>
      </w:r>
    </w:p>
    <w:bookmarkEnd w:id="729"/>
    <w:p>
      <w:pPr>
        <w:spacing w:after="0"/>
        <w:ind w:left="0"/>
        <w:jc w:val="both"/>
      </w:pPr>
      <w:r>
        <w:rPr>
          <w:rFonts w:ascii="Times New Roman"/>
          <w:b w:val="false"/>
          <w:i w:val="false"/>
          <w:color w:val="000000"/>
          <w:sz w:val="28"/>
        </w:rPr>
        <w:t>
      1) основные достоинства и недостатки по проекту;</w:t>
      </w:r>
    </w:p>
    <w:p>
      <w:pPr>
        <w:spacing w:after="0"/>
        <w:ind w:left="0"/>
        <w:jc w:val="both"/>
      </w:pPr>
      <w:r>
        <w:rPr>
          <w:rFonts w:ascii="Times New Roman"/>
          <w:b w:val="false"/>
          <w:i w:val="false"/>
          <w:color w:val="000000"/>
          <w:sz w:val="28"/>
        </w:rPr>
        <w:t>
      2) оптимальный вариант реализации проекта;</w:t>
      </w:r>
    </w:p>
    <w:p>
      <w:pPr>
        <w:spacing w:after="0"/>
        <w:ind w:left="0"/>
        <w:jc w:val="both"/>
      </w:pPr>
      <w:r>
        <w:rPr>
          <w:rFonts w:ascii="Times New Roman"/>
          <w:b w:val="false"/>
          <w:i w:val="false"/>
          <w:color w:val="000000"/>
          <w:sz w:val="28"/>
        </w:rPr>
        <w:t>
      3) критические риски по проекту и меры по их снижению.</w:t>
      </w:r>
    </w:p>
    <w:bookmarkStart w:name="z285" w:id="730"/>
    <w:p>
      <w:pPr>
        <w:spacing w:after="0"/>
        <w:ind w:left="0"/>
        <w:jc w:val="both"/>
      </w:pPr>
      <w:r>
        <w:rPr>
          <w:rFonts w:ascii="Times New Roman"/>
          <w:b w:val="false"/>
          <w:i w:val="false"/>
          <w:color w:val="000000"/>
          <w:sz w:val="28"/>
        </w:rPr>
        <w:t>
      19. ТЭО проекта ГЧП содержит приложения, которые включают графики, диаграммы, рисунки, карты местности, подтверждающие и раскрывающие информацию, приведенную в ТЭО проекта ГЧП, а также финансово-экономические модели по каждому из рассматриваемых в ТЭО проекта ГЧП вариантов реализации проекта (по источникам финансирования проекта), которые предоставляются также в электронном варианте в формате Excel со всеми раскрывающимися формулами.</w:t>
      </w:r>
    </w:p>
    <w:bookmarkEnd w:id="730"/>
    <w:bookmarkStart w:name="z286" w:id="731"/>
    <w:p>
      <w:pPr>
        <w:spacing w:after="0"/>
        <w:ind w:left="0"/>
        <w:jc w:val="both"/>
      </w:pPr>
      <w:r>
        <w:rPr>
          <w:rFonts w:ascii="Times New Roman"/>
          <w:b w:val="false"/>
          <w:i w:val="false"/>
          <w:color w:val="000000"/>
          <w:sz w:val="28"/>
        </w:rPr>
        <w:t>
      20. ТЭО проекта ГЧП, представляются в уполномоченный орган по государственному планированию на бумажном и электронном носителе с приложением соответствующих положительных экспертиз в зависимости от его специфики, а именно:</w:t>
      </w:r>
    </w:p>
    <w:bookmarkEnd w:id="731"/>
    <w:p>
      <w:pPr>
        <w:spacing w:after="0"/>
        <w:ind w:left="0"/>
        <w:jc w:val="both"/>
      </w:pPr>
      <w:r>
        <w:rPr>
          <w:rFonts w:ascii="Times New Roman"/>
          <w:b w:val="false"/>
          <w:i w:val="false"/>
          <w:color w:val="000000"/>
          <w:sz w:val="28"/>
        </w:rPr>
        <w:t xml:space="preserve">
      1) комплексной вневедомственной экспертизы, за исключением случаев, указанных в подпункте 1) </w:t>
      </w:r>
      <w:r>
        <w:rPr>
          <w:rFonts w:ascii="Times New Roman"/>
          <w:b w:val="false"/>
          <w:i w:val="false"/>
          <w:color w:val="000000"/>
          <w:sz w:val="28"/>
        </w:rPr>
        <w:t>пункта 132</w:t>
      </w:r>
      <w:r>
        <w:rPr>
          <w:rFonts w:ascii="Times New Roman"/>
          <w:b w:val="false"/>
          <w:i w:val="false"/>
          <w:color w:val="000000"/>
          <w:sz w:val="28"/>
        </w:rPr>
        <w:t xml:space="preserve"> Правил планирования и реализации проектов ГЧП, утвержденных настоящим приказом;</w:t>
      </w:r>
    </w:p>
    <w:p>
      <w:pPr>
        <w:spacing w:after="0"/>
        <w:ind w:left="0"/>
        <w:jc w:val="both"/>
      </w:pPr>
      <w:r>
        <w:rPr>
          <w:rFonts w:ascii="Times New Roman"/>
          <w:b w:val="false"/>
          <w:i w:val="false"/>
          <w:color w:val="000000"/>
          <w:sz w:val="28"/>
        </w:rPr>
        <w:t>
      2) экспертизы уполномоченного органа соответствующей отрасли;</w:t>
      </w:r>
    </w:p>
    <w:p>
      <w:pPr>
        <w:spacing w:after="0"/>
        <w:ind w:left="0"/>
        <w:jc w:val="both"/>
      </w:pPr>
      <w:r>
        <w:rPr>
          <w:rFonts w:ascii="Times New Roman"/>
          <w:b w:val="false"/>
          <w:i w:val="false"/>
          <w:color w:val="000000"/>
          <w:sz w:val="28"/>
        </w:rPr>
        <w:t xml:space="preserve">
      3) банковской экспертизы, в случае предоставления государственной гарантии,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от 25 апреля 2001 года "О Банке Развития Казахстана";</w:t>
      </w:r>
    </w:p>
    <w:p>
      <w:pPr>
        <w:spacing w:after="0"/>
        <w:ind w:left="0"/>
        <w:jc w:val="both"/>
      </w:pPr>
      <w:r>
        <w:rPr>
          <w:rFonts w:ascii="Times New Roman"/>
          <w:b w:val="false"/>
          <w:i w:val="false"/>
          <w:color w:val="000000"/>
          <w:sz w:val="28"/>
        </w:rPr>
        <w:t>
      4) государственной научно-технической экспертизы, в случае необходимости.</w:t>
      </w:r>
    </w:p>
    <w:p>
      <w:pPr>
        <w:spacing w:after="0"/>
        <w:ind w:left="0"/>
        <w:jc w:val="both"/>
      </w:pPr>
      <w:r>
        <w:rPr>
          <w:rFonts w:ascii="Times New Roman"/>
          <w:b w:val="false"/>
          <w:i w:val="false"/>
          <w:color w:val="000000"/>
          <w:sz w:val="28"/>
        </w:rPr>
        <w:t>
      По проектам ГЧП, в зависимости от специфики проекта требуются следующие исходные документы:</w:t>
      </w:r>
    </w:p>
    <w:p>
      <w:pPr>
        <w:spacing w:after="0"/>
        <w:ind w:left="0"/>
        <w:jc w:val="both"/>
      </w:pPr>
      <w:r>
        <w:rPr>
          <w:rFonts w:ascii="Times New Roman"/>
          <w:b w:val="false"/>
          <w:i w:val="false"/>
          <w:color w:val="000000"/>
          <w:sz w:val="28"/>
        </w:rPr>
        <w:t xml:space="preserve">
      1) предполагающим строительную деятельность, требуются заключения отраслевой, комплексной вневедомственной экспертизы на ТЭО проекта ГЧП, за исключением случаев, указанных в подпункте 1) </w:t>
      </w:r>
      <w:r>
        <w:rPr>
          <w:rFonts w:ascii="Times New Roman"/>
          <w:b w:val="false"/>
          <w:i w:val="false"/>
          <w:color w:val="000000"/>
          <w:sz w:val="28"/>
        </w:rPr>
        <w:t>пункта 132</w:t>
      </w:r>
      <w:r>
        <w:rPr>
          <w:rFonts w:ascii="Times New Roman"/>
          <w:b w:val="false"/>
          <w:i w:val="false"/>
          <w:color w:val="000000"/>
          <w:sz w:val="28"/>
        </w:rPr>
        <w:t xml:space="preserve"> Правил планирования и реализации проектов ГЧП, утвержденных настоящим приказом, а также копии документов прилагаемых к заданию на разработку ТЭО проекта ГЧП,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p>
    <w:p>
      <w:pPr>
        <w:spacing w:after="0"/>
        <w:ind w:left="0"/>
        <w:jc w:val="both"/>
      </w:pPr>
      <w:r>
        <w:rPr>
          <w:rFonts w:ascii="Times New Roman"/>
          <w:b w:val="false"/>
          <w:i w:val="false"/>
          <w:color w:val="000000"/>
          <w:sz w:val="28"/>
        </w:rPr>
        <w:t>
      2) предполагающим инновационную деятельность, требуются заключения отраслевой и государственной научно-технической экспертиз.</w:t>
      </w:r>
    </w:p>
    <w:p>
      <w:pPr>
        <w:spacing w:after="0"/>
        <w:ind w:left="0"/>
        <w:jc w:val="both"/>
      </w:pPr>
      <w:r>
        <w:rPr>
          <w:rFonts w:ascii="Times New Roman"/>
          <w:b w:val="false"/>
          <w:i w:val="false"/>
          <w:color w:val="000000"/>
          <w:sz w:val="28"/>
        </w:rPr>
        <w:t>
      При корректировке ТЭО проекта ГЧП в дополнение к указанным в настоящем пункте документам в уполномоченный орган по государственному планированию предоставляются следующие документы:</w:t>
      </w:r>
    </w:p>
    <w:p>
      <w:pPr>
        <w:spacing w:after="0"/>
        <w:ind w:left="0"/>
        <w:jc w:val="both"/>
      </w:pPr>
      <w:r>
        <w:rPr>
          <w:rFonts w:ascii="Times New Roman"/>
          <w:b w:val="false"/>
          <w:i w:val="false"/>
          <w:color w:val="000000"/>
          <w:sz w:val="28"/>
        </w:rPr>
        <w:t>
      1) письмо-заявка за подписью первого руководителя государственного органа-заявителя, либо его заместителя, либо лица, уполномоченного им, с указанием предполагаемых изменению технических решений и/или дополнительных расходов, или включаемых дополнительных компонентов по ТЭО проекта ГЧП, с приложением соответствующей сравнительной таблицы, подписанной первым руководителем государственного органа либо его заместителем, либо лицом, уполномоченным им;</w:t>
      </w:r>
    </w:p>
    <w:p>
      <w:pPr>
        <w:spacing w:after="0"/>
        <w:ind w:left="0"/>
        <w:jc w:val="both"/>
      </w:pPr>
      <w:r>
        <w:rPr>
          <w:rFonts w:ascii="Times New Roman"/>
          <w:b w:val="false"/>
          <w:i w:val="false"/>
          <w:color w:val="000000"/>
          <w:sz w:val="28"/>
        </w:rPr>
        <w:t>
      2) заключения экспертиз и документы по ТЭО проекта ГЧП, рассмотренные ранее при получении положительного заключения уполномоченного органа по государственному планированию (по утвержденному первоначальному ТЭО).</w:t>
      </w:r>
    </w:p>
    <w:bookmarkStart w:name="z287" w:id="732"/>
    <w:p>
      <w:pPr>
        <w:spacing w:after="0"/>
        <w:ind w:left="0"/>
        <w:jc w:val="left"/>
      </w:pPr>
      <w:r>
        <w:rPr>
          <w:rFonts w:ascii="Times New Roman"/>
          <w:b/>
          <w:i w:val="false"/>
          <w:color w:val="000000"/>
        </w:rPr>
        <w:t xml:space="preserve"> 3. Требования к экспертизе технико-экономического обоснования</w:t>
      </w:r>
      <w:r>
        <w:br/>
      </w:r>
      <w:r>
        <w:rPr>
          <w:rFonts w:ascii="Times New Roman"/>
          <w:b/>
          <w:i w:val="false"/>
          <w:color w:val="000000"/>
        </w:rPr>
        <w:t>проекта государственно-частного партнерства</w:t>
      </w:r>
    </w:p>
    <w:bookmarkEnd w:id="732"/>
    <w:bookmarkStart w:name="z288" w:id="733"/>
    <w:p>
      <w:pPr>
        <w:spacing w:after="0"/>
        <w:ind w:left="0"/>
        <w:jc w:val="both"/>
      </w:pPr>
      <w:r>
        <w:rPr>
          <w:rFonts w:ascii="Times New Roman"/>
          <w:b w:val="false"/>
          <w:i w:val="false"/>
          <w:color w:val="000000"/>
          <w:sz w:val="28"/>
        </w:rPr>
        <w:t>
      21. Центр развития ГЧП в рамках экспертизы конкурсной документации осуществляет оценку ТЭО проекта ГЧП (при наличии).</w:t>
      </w:r>
    </w:p>
    <w:bookmarkEnd w:id="733"/>
    <w:p>
      <w:pPr>
        <w:spacing w:after="0"/>
        <w:ind w:left="0"/>
        <w:jc w:val="both"/>
      </w:pPr>
      <w:r>
        <w:rPr>
          <w:rFonts w:ascii="Times New Roman"/>
          <w:b w:val="false"/>
          <w:i w:val="false"/>
          <w:color w:val="000000"/>
          <w:sz w:val="28"/>
        </w:rPr>
        <w:t>
      Организатор конкурса обеспечивает проведение необходимых экспертиз конкурсных заявок, в том числе ТЭО проекта ГЧП в ее составе (при наличии).</w:t>
      </w:r>
    </w:p>
    <w:p>
      <w:pPr>
        <w:spacing w:after="0"/>
        <w:ind w:left="0"/>
        <w:jc w:val="both"/>
      </w:pPr>
      <w:r>
        <w:rPr>
          <w:rFonts w:ascii="Times New Roman"/>
          <w:b w:val="false"/>
          <w:i w:val="false"/>
          <w:color w:val="000000"/>
          <w:sz w:val="28"/>
        </w:rPr>
        <w:t>
      При проведении экспертизы ТЭО проекта ГЧП, в зависимости от специфики, могут быть затребованы другие экспертизы, необходимые в соответствии с законодательством Республики Казахстан.</w:t>
      </w:r>
    </w:p>
    <w:p>
      <w:pPr>
        <w:spacing w:after="0"/>
        <w:ind w:left="0"/>
        <w:jc w:val="both"/>
      </w:pP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имеющее заключение комплексной вневедомственной экспертизы, то ТЭО не требует прохождения комплексной вневедомственной экспертизы.</w:t>
      </w:r>
    </w:p>
    <w:bookmarkStart w:name="z289" w:id="734"/>
    <w:p>
      <w:pPr>
        <w:spacing w:after="0"/>
        <w:ind w:left="0"/>
        <w:jc w:val="both"/>
      </w:pPr>
      <w:r>
        <w:rPr>
          <w:rFonts w:ascii="Times New Roman"/>
          <w:b w:val="false"/>
          <w:i w:val="false"/>
          <w:color w:val="000000"/>
          <w:sz w:val="28"/>
        </w:rPr>
        <w:t xml:space="preserve">
      22. По ТЭО проекта ГЧП в сфере строительства комплексная вневедомственная экспертиза проектов осуществляется государственной экспертной организацией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64-4 Закона Республики Казахстан "Об архитектурной, градостроительной и строительной деятельности в Республике Казахстан" от 16 июля 2001 года.</w:t>
      </w:r>
    </w:p>
    <w:bookmarkEnd w:id="734"/>
    <w:bookmarkStart w:name="z290" w:id="735"/>
    <w:p>
      <w:pPr>
        <w:spacing w:after="0"/>
        <w:ind w:left="0"/>
        <w:jc w:val="both"/>
      </w:pPr>
      <w:r>
        <w:rPr>
          <w:rFonts w:ascii="Times New Roman"/>
          <w:b w:val="false"/>
          <w:i w:val="false"/>
          <w:color w:val="000000"/>
          <w:sz w:val="28"/>
        </w:rPr>
        <w:t>
      23. Требования к экспертизе ТЭО проекта ГЧП, имеющих в составе архитектурные, градостроительные и строительные решения определяются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Государственный норматив ами.</w:t>
      </w:r>
    </w:p>
    <w:bookmarkEnd w:id="7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725</w:t>
            </w:r>
          </w:p>
        </w:tc>
      </w:tr>
    </w:tbl>
    <w:bookmarkStart w:name="z1374" w:id="736"/>
    <w:p>
      <w:pPr>
        <w:spacing w:after="0"/>
        <w:ind w:left="0"/>
        <w:jc w:val="left"/>
      </w:pPr>
      <w:r>
        <w:rPr>
          <w:rFonts w:ascii="Times New Roman"/>
          <w:b/>
          <w:i w:val="false"/>
          <w:color w:val="000000"/>
        </w:rPr>
        <w:t xml:space="preserve"> Методика определения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w:t>
      </w:r>
    </w:p>
    <w:bookmarkEnd w:id="736"/>
    <w:p>
      <w:pPr>
        <w:spacing w:after="0"/>
        <w:ind w:left="0"/>
        <w:jc w:val="both"/>
      </w:pPr>
      <w:r>
        <w:rPr>
          <w:rFonts w:ascii="Times New Roman"/>
          <w:b w:val="false"/>
          <w:i w:val="false"/>
          <w:color w:val="ff0000"/>
          <w:sz w:val="28"/>
        </w:rPr>
        <w:t xml:space="preserve">
      Сноска. Приказ дополнен приложением 7 в соответствии с приказом и.о. Министра национальной экономики РК от 27.02.2018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75" w:id="737"/>
    <w:p>
      <w:pPr>
        <w:spacing w:after="0"/>
        <w:ind w:left="0"/>
        <w:jc w:val="left"/>
      </w:pPr>
      <w:r>
        <w:rPr>
          <w:rFonts w:ascii="Times New Roman"/>
          <w:b/>
          <w:i w:val="false"/>
          <w:color w:val="000000"/>
        </w:rPr>
        <w:t xml:space="preserve"> Глава 1. Общие положения</w:t>
      </w:r>
    </w:p>
    <w:bookmarkEnd w:id="737"/>
    <w:bookmarkStart w:name="z1376" w:id="738"/>
    <w:p>
      <w:pPr>
        <w:spacing w:after="0"/>
        <w:ind w:left="0"/>
        <w:jc w:val="both"/>
      </w:pPr>
      <w:r>
        <w:rPr>
          <w:rFonts w:ascii="Times New Roman"/>
          <w:b w:val="false"/>
          <w:i w:val="false"/>
          <w:color w:val="000000"/>
          <w:sz w:val="28"/>
        </w:rPr>
        <w:t>
      1. Методика определения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(далее – Методика):</w:t>
      </w:r>
    </w:p>
    <w:bookmarkEnd w:id="738"/>
    <w:bookmarkStart w:name="z1377" w:id="739"/>
    <w:p>
      <w:pPr>
        <w:spacing w:after="0"/>
        <w:ind w:left="0"/>
        <w:jc w:val="both"/>
      </w:pPr>
      <w:r>
        <w:rPr>
          <w:rFonts w:ascii="Times New Roman"/>
          <w:b w:val="false"/>
          <w:i w:val="false"/>
          <w:color w:val="000000"/>
          <w:sz w:val="28"/>
        </w:rPr>
        <w:t>
      1) обеспечивает соблюдение единых требований к расчету стоимости создания и (или) реконструкции объекта государственно-частного партнерства (далее – ГЧП) и суммарной стоимости государственной поддержки и источников возмещения затрат субъектов ГЧП;</w:t>
      </w:r>
    </w:p>
    <w:bookmarkEnd w:id="739"/>
    <w:bookmarkStart w:name="z1378" w:id="740"/>
    <w:p>
      <w:pPr>
        <w:spacing w:after="0"/>
        <w:ind w:left="0"/>
        <w:jc w:val="both"/>
      </w:pPr>
      <w:r>
        <w:rPr>
          <w:rFonts w:ascii="Times New Roman"/>
          <w:b w:val="false"/>
          <w:i w:val="false"/>
          <w:color w:val="000000"/>
          <w:sz w:val="28"/>
        </w:rPr>
        <w:t>
      2) распространяется на все проекты ГЧП, по которым осуществляется расчет стоимости создания и (или) реконструкции объекта ГЧП, и суммарной стоимости государственной поддержки и источников возмещения затрат субъектов ГЧП.</w:t>
      </w:r>
    </w:p>
    <w:bookmarkEnd w:id="740"/>
    <w:bookmarkStart w:name="z1379" w:id="741"/>
    <w:p>
      <w:pPr>
        <w:spacing w:after="0"/>
        <w:ind w:left="0"/>
        <w:jc w:val="both"/>
      </w:pPr>
      <w:r>
        <w:rPr>
          <w:rFonts w:ascii="Times New Roman"/>
          <w:b w:val="false"/>
          <w:i w:val="false"/>
          <w:color w:val="000000"/>
          <w:sz w:val="28"/>
        </w:rPr>
        <w:t>
      2. Методика разработана для руководства физическими, юридическими и должностными лицами, участвующими в определении стоимости создания и (или) реконструкции объекта ГЧП и суммарной стоимости государственной поддержки и источников возмещения затрат субъектов ГЧП.</w:t>
      </w:r>
    </w:p>
    <w:bookmarkEnd w:id="741"/>
    <w:bookmarkStart w:name="z1380" w:id="742"/>
    <w:p>
      <w:pPr>
        <w:spacing w:after="0"/>
        <w:ind w:left="0"/>
        <w:jc w:val="both"/>
      </w:pPr>
      <w:r>
        <w:rPr>
          <w:rFonts w:ascii="Times New Roman"/>
          <w:b w:val="false"/>
          <w:i w:val="false"/>
          <w:color w:val="000000"/>
          <w:sz w:val="28"/>
        </w:rPr>
        <w:t>
      3. В Методике используются следующие понятия:</w:t>
      </w:r>
    </w:p>
    <w:bookmarkEnd w:id="742"/>
    <w:p>
      <w:pPr>
        <w:spacing w:after="0"/>
        <w:ind w:left="0"/>
        <w:jc w:val="both"/>
      </w:pPr>
      <w:r>
        <w:rPr>
          <w:rFonts w:ascii="Times New Roman"/>
          <w:b w:val="false"/>
          <w:i w:val="false"/>
          <w:color w:val="000000"/>
          <w:sz w:val="28"/>
        </w:rPr>
        <w:t xml:space="preserve">
      государственная поддержка – виды государственной поддержки ГЧП, предусмотренные подпунктами 1-6) </w:t>
      </w:r>
      <w:r>
        <w:rPr>
          <w:rFonts w:ascii="Times New Roman"/>
          <w:b w:val="false"/>
          <w:i w:val="false"/>
          <w:color w:val="000000"/>
          <w:sz w:val="28"/>
        </w:rPr>
        <w:t>пункта 2</w:t>
      </w:r>
      <w:r>
        <w:rPr>
          <w:rFonts w:ascii="Times New Roman"/>
          <w:b w:val="false"/>
          <w:i w:val="false"/>
          <w:color w:val="000000"/>
          <w:sz w:val="28"/>
        </w:rPr>
        <w:t xml:space="preserve"> статьи 27 Закона Республики Казахстан от 31 октября 2015 года "О государственно-частном партнерстве" (далее - Закон);</w:t>
      </w:r>
    </w:p>
    <w:p>
      <w:pPr>
        <w:spacing w:after="0"/>
        <w:ind w:left="0"/>
        <w:jc w:val="both"/>
      </w:pPr>
      <w:r>
        <w:rPr>
          <w:rFonts w:ascii="Times New Roman"/>
          <w:b w:val="false"/>
          <w:i w:val="false"/>
          <w:color w:val="000000"/>
          <w:sz w:val="28"/>
        </w:rPr>
        <w:t xml:space="preserve">
      источники возмещения затрат субъектов ГЧП – денежные выплаты за счет бюджетных средств, предусмотренные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статьи 1 и </w:t>
      </w:r>
      <w:r>
        <w:rPr>
          <w:rFonts w:ascii="Times New Roman"/>
          <w:b w:val="false"/>
          <w:i w:val="false"/>
          <w:color w:val="000000"/>
          <w:sz w:val="28"/>
        </w:rPr>
        <w:t>пунктом 2</w:t>
      </w:r>
      <w:r>
        <w:rPr>
          <w:rFonts w:ascii="Times New Roman"/>
          <w:b w:val="false"/>
          <w:i w:val="false"/>
          <w:color w:val="000000"/>
          <w:sz w:val="28"/>
        </w:rPr>
        <w:t xml:space="preserve"> статьи 9 Закона.</w:t>
      </w:r>
    </w:p>
    <w:p>
      <w:pPr>
        <w:spacing w:after="0"/>
        <w:ind w:left="0"/>
        <w:jc w:val="both"/>
      </w:pPr>
      <w:r>
        <w:rPr>
          <w:rFonts w:ascii="Times New Roman"/>
          <w:b w:val="false"/>
          <w:i w:val="false"/>
          <w:color w:val="000000"/>
          <w:sz w:val="28"/>
        </w:rPr>
        <w:t>
      В настоящей Методике под субъектами ГЧП понимаются частный партнер, компания ГЧП (созданная в рамках институционального ГЧП).</w:t>
      </w:r>
    </w:p>
    <w:p>
      <w:pPr>
        <w:spacing w:after="0"/>
        <w:ind w:left="0"/>
        <w:jc w:val="both"/>
      </w:pPr>
      <w:r>
        <w:rPr>
          <w:rFonts w:ascii="Times New Roman"/>
          <w:b w:val="false"/>
          <w:i w:val="false"/>
          <w:color w:val="000000"/>
          <w:sz w:val="28"/>
        </w:rPr>
        <w:t>
      Иные термины и определения, используемые в настоящей Методике, применяются в соответствии с действующим законодательством.</w:t>
      </w:r>
    </w:p>
    <w:bookmarkStart w:name="z1381" w:id="743"/>
    <w:p>
      <w:pPr>
        <w:spacing w:after="0"/>
        <w:ind w:left="0"/>
        <w:jc w:val="both"/>
      </w:pPr>
      <w:r>
        <w:rPr>
          <w:rFonts w:ascii="Times New Roman"/>
          <w:b w:val="false"/>
          <w:i w:val="false"/>
          <w:color w:val="000000"/>
          <w:sz w:val="28"/>
        </w:rPr>
        <w:t>
      4. Суммарная стоимость государственной поддержки и источников возмещения затрат субъектов ГЧП – это совокупная стоимость всех видов государственной поддержки и источников возмещения затрат субъектов ГЧП.</w:t>
      </w:r>
    </w:p>
    <w:bookmarkEnd w:id="743"/>
    <w:bookmarkStart w:name="z1382" w:id="744"/>
    <w:p>
      <w:pPr>
        <w:spacing w:after="0"/>
        <w:ind w:left="0"/>
        <w:jc w:val="left"/>
      </w:pPr>
      <w:r>
        <w:rPr>
          <w:rFonts w:ascii="Times New Roman"/>
          <w:b/>
          <w:i w:val="false"/>
          <w:color w:val="000000"/>
        </w:rPr>
        <w:t xml:space="preserve"> Глава 2. Определение стоимости создания и (или) реконструкции объекта ГЧП</w:t>
      </w:r>
    </w:p>
    <w:bookmarkEnd w:id="744"/>
    <w:bookmarkStart w:name="z1383" w:id="745"/>
    <w:p>
      <w:pPr>
        <w:spacing w:after="0"/>
        <w:ind w:left="0"/>
        <w:jc w:val="both"/>
      </w:pPr>
      <w:r>
        <w:rPr>
          <w:rFonts w:ascii="Times New Roman"/>
          <w:b w:val="false"/>
          <w:i w:val="false"/>
          <w:color w:val="000000"/>
          <w:sz w:val="28"/>
        </w:rPr>
        <w:t>
      5. Стоимость объекта соответствует понятию первоначальная стоимость актива/основных средств, используемому в Международных стандартах финансовой отчетности 16 (далее – МСФО). Первоначальная стоимость основных средств согласно МСФО складывается из всех затрат, необходимых для приведения актива в рабочее состояние для его использования по назначению. Фактически для основных средств собственного изготовления она определяется как сумма произведенных компанией затрат, включая расходы на привлечение заемных средств (МСФО 23).</w:t>
      </w:r>
    </w:p>
    <w:bookmarkEnd w:id="745"/>
    <w:bookmarkStart w:name="z1384" w:id="746"/>
    <w:p>
      <w:pPr>
        <w:spacing w:after="0"/>
        <w:ind w:left="0"/>
        <w:jc w:val="both"/>
      </w:pPr>
      <w:r>
        <w:rPr>
          <w:rFonts w:ascii="Times New Roman"/>
          <w:b w:val="false"/>
          <w:i w:val="false"/>
          <w:color w:val="000000"/>
          <w:sz w:val="28"/>
        </w:rPr>
        <w:t xml:space="preserve">
      6. Стоимость создания и (или) реконструкции объекта ГЧП определяется в целях определения объема государственной поддержки и источников возмещения затрат субъектов ГЧП. </w:t>
      </w:r>
    </w:p>
    <w:bookmarkEnd w:id="746"/>
    <w:bookmarkStart w:name="z1385" w:id="747"/>
    <w:p>
      <w:pPr>
        <w:spacing w:after="0"/>
        <w:ind w:left="0"/>
        <w:jc w:val="both"/>
      </w:pPr>
      <w:r>
        <w:rPr>
          <w:rFonts w:ascii="Times New Roman"/>
          <w:b w:val="false"/>
          <w:i w:val="false"/>
          <w:color w:val="000000"/>
          <w:sz w:val="28"/>
        </w:rPr>
        <w:t>
      7. На этапе формирования предложения о возможности передачи объекта в ГЧП стоимость объекта определяется методом оценки в соответствии с законодательством Республики Казахстан об оценочной деятельности.</w:t>
      </w:r>
    </w:p>
    <w:bookmarkEnd w:id="747"/>
    <w:bookmarkStart w:name="z1386" w:id="748"/>
    <w:p>
      <w:pPr>
        <w:spacing w:after="0"/>
        <w:ind w:left="0"/>
        <w:jc w:val="both"/>
      </w:pPr>
      <w:r>
        <w:rPr>
          <w:rFonts w:ascii="Times New Roman"/>
          <w:b w:val="false"/>
          <w:i w:val="false"/>
          <w:color w:val="000000"/>
          <w:sz w:val="28"/>
        </w:rPr>
        <w:t>
      8. На стадии планирования проекта ГЧП стоимость создания и (или) реконструкции объекта ГЧП определяется как сумма всех расходов субъектов ГЧП, произведенных с целью создания новых и (или) изменения существующих объектов по проектам ГЧП:</w:t>
      </w:r>
    </w:p>
    <w:bookmarkEnd w:id="7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Pt = Ptnсд +Ptmру + Ptayn + Ptфn + Ptсмрах + Ptаморm +Ptпрочие,</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СО – стоимость объекта;</w:t>
      </w:r>
    </w:p>
    <w:p>
      <w:pPr>
        <w:spacing w:after="0"/>
        <w:ind w:left="0"/>
        <w:jc w:val="both"/>
      </w:pPr>
      <w:r>
        <w:rPr>
          <w:rFonts w:ascii="Times New Roman"/>
          <w:b w:val="false"/>
          <w:i w:val="false"/>
          <w:color w:val="000000"/>
          <w:sz w:val="28"/>
        </w:rPr>
        <w:t>
      N – длительность этапа создания и (или) реконструкции объекта ГЧП в годах;</w:t>
      </w:r>
    </w:p>
    <w:p>
      <w:pPr>
        <w:spacing w:after="0"/>
        <w:ind w:left="0"/>
        <w:jc w:val="both"/>
      </w:pPr>
      <w:r>
        <w:rPr>
          <w:rFonts w:ascii="Times New Roman"/>
          <w:b w:val="false"/>
          <w:i w:val="false"/>
          <w:color w:val="000000"/>
          <w:sz w:val="28"/>
        </w:rPr>
        <w:t>
      Рt – суммарный размер всех затрат субъектов ГЧП на создания и (или) реконструкции объекта ГЧП в период t создания и (или) реконструкции объекта ГЧП;</w:t>
      </w:r>
    </w:p>
    <w:p>
      <w:pPr>
        <w:spacing w:after="0"/>
        <w:ind w:left="0"/>
        <w:jc w:val="both"/>
      </w:pPr>
      <w:r>
        <w:rPr>
          <w:rFonts w:ascii="Times New Roman"/>
          <w:b w:val="false"/>
          <w:i w:val="false"/>
          <w:color w:val="000000"/>
          <w:sz w:val="28"/>
        </w:rPr>
        <w:t>
      Pt nсд – расходы в период t на:</w:t>
      </w:r>
    </w:p>
    <w:p>
      <w:pPr>
        <w:spacing w:after="0"/>
        <w:ind w:left="0"/>
        <w:jc w:val="both"/>
      </w:pPr>
      <w:r>
        <w:rPr>
          <w:rFonts w:ascii="Times New Roman"/>
          <w:b w:val="false"/>
          <w:i w:val="false"/>
          <w:color w:val="000000"/>
          <w:sz w:val="28"/>
        </w:rPr>
        <w:t>
      разработку проектно-сметной документации, определяемые в соответствии со сборником сметных норм и расценок соответствующей отрасли, сборником цен на проектные работы соответствующей отрасли, Сводом правил по проектированию и строительству;</w:t>
      </w:r>
    </w:p>
    <w:p>
      <w:pPr>
        <w:spacing w:after="0"/>
        <w:ind w:left="0"/>
        <w:jc w:val="both"/>
      </w:pPr>
      <w:r>
        <w:rPr>
          <w:rFonts w:ascii="Times New Roman"/>
          <w:b w:val="false"/>
          <w:i w:val="false"/>
          <w:color w:val="000000"/>
          <w:sz w:val="28"/>
        </w:rPr>
        <w:t>
      проведение необходимых экспертиз (в том числе комплексная вневедомственная экспертиза, технический надзор, авторский надзор), согласно нормативам соответствующей отрасли;</w:t>
      </w:r>
    </w:p>
    <w:p>
      <w:pPr>
        <w:spacing w:after="0"/>
        <w:ind w:left="0"/>
        <w:jc w:val="both"/>
      </w:pPr>
      <w:r>
        <w:rPr>
          <w:rFonts w:ascii="Times New Roman"/>
          <w:b w:val="false"/>
          <w:i w:val="false"/>
          <w:color w:val="000000"/>
          <w:sz w:val="28"/>
        </w:rPr>
        <w:t>
      получение лицензий, патентов, разрешений и документов, предусмотренных в соответствии с действующим законодательством до момента введения объекта ГЧП в эксплуатацию;</w:t>
      </w:r>
    </w:p>
    <w:p>
      <w:pPr>
        <w:spacing w:after="0"/>
        <w:ind w:left="0"/>
        <w:jc w:val="both"/>
      </w:pPr>
      <w:r>
        <w:rPr>
          <w:rFonts w:ascii="Times New Roman"/>
          <w:b w:val="false"/>
          <w:i w:val="false"/>
          <w:color w:val="000000"/>
          <w:sz w:val="28"/>
        </w:rPr>
        <w:t>
      Ptmру – расходы в период t на сырье и материалы, работы и услуги, используемые в создании (строительстве) объекта ГЧП согласно действующему законодательству и нормам соответствующей отрасли;</w:t>
      </w:r>
    </w:p>
    <w:p>
      <w:pPr>
        <w:spacing w:after="0"/>
        <w:ind w:left="0"/>
        <w:jc w:val="both"/>
      </w:pPr>
      <w:r>
        <w:rPr>
          <w:rFonts w:ascii="Times New Roman"/>
          <w:b w:val="false"/>
          <w:i w:val="false"/>
          <w:color w:val="000000"/>
          <w:sz w:val="28"/>
        </w:rPr>
        <w:t xml:space="preserve">
      Ptayn – расходы в период t на управление компанией в период создания (строительства) объекта ГЧП, включая технические и административные расходы в пределах нормативных значений в период создания и (или) реконструкции объекта ГЧП, согласно Единому тарифно-квалификационному справочнику работ и профессий рабочих (ЕТКС) и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Ptфn – расходы в период t на:</w:t>
      </w:r>
    </w:p>
    <w:p>
      <w:pPr>
        <w:spacing w:after="0"/>
        <w:ind w:left="0"/>
        <w:jc w:val="both"/>
      </w:pPr>
      <w:r>
        <w:rPr>
          <w:rFonts w:ascii="Times New Roman"/>
          <w:b w:val="false"/>
          <w:i w:val="false"/>
          <w:color w:val="000000"/>
          <w:sz w:val="28"/>
        </w:rPr>
        <w:t>
      выплату начисляемых вознаграждений по привлекаемым краткосрочным и долгосрочным займам, рассчитываемые по рыночной ставке вознаграждения, установившейся на рынке заемного капитала.</w:t>
      </w:r>
    </w:p>
    <w:p>
      <w:pPr>
        <w:spacing w:after="0"/>
        <w:ind w:left="0"/>
        <w:jc w:val="both"/>
      </w:pPr>
      <w:r>
        <w:rPr>
          <w:rFonts w:ascii="Times New Roman"/>
          <w:b w:val="false"/>
          <w:i w:val="false"/>
          <w:color w:val="000000"/>
          <w:sz w:val="28"/>
        </w:rPr>
        <w:t>
      В случае привлечения инвестиций на рынке заемного капитала Республики Казахстан расходы на выплату вознаграждений по займам определяются на основе данных статистики Национального Банка Республики Казахстан по ставкам вознаграждения (средневзвешенные) по выданным кредитам, размещаемых в статистическом бюллетене в разделе "Статистика" на сайте Национального Банка Республики Казахстан (http://www.nationalbank.kz), при привлечении иностранного капитала - расходы по выплате вознаграждений рассчитываются с учетом ставки LIBOR (LondonInterbankOfferedRate - средневзвешенная процентная ставка по межбанковским кредитам, предоставляемым банками, выступающими на лондонском межбанковском рынке с предложением средств в разных валютах и на разные сроки, далее – LIBOR) и маржи, рассчитываемой по рыночной ставке вознаграждения, установившейся на рынке заемного капитала;</w:t>
      </w:r>
    </w:p>
    <w:p>
      <w:pPr>
        <w:spacing w:after="0"/>
        <w:ind w:left="0"/>
        <w:jc w:val="both"/>
      </w:pPr>
      <w:r>
        <w:rPr>
          <w:rFonts w:ascii="Times New Roman"/>
          <w:b w:val="false"/>
          <w:i w:val="false"/>
          <w:color w:val="000000"/>
          <w:sz w:val="28"/>
        </w:rPr>
        <w:t>
      выплату начисляемых вознаграждений по инфраструктурным облигациям в период создания и (или) реконструкции объекта ГЧП, которые определяются как уровень инфляции (потребительских цен), прогнозируемый в финансово-экономической модели на момент расчетов согласно соответствующему одобренному Прогнозу социально-экономического развития и бюджетных параметров, размещенному на официальном интернет - ресурсе Министерства национальной экономики Республики Казахстан (http://economy.gov.kz/kz/) + фиксированная маржа, действующая на протяжении всего срока обращения облигаций;</w:t>
      </w:r>
    </w:p>
    <w:p>
      <w:pPr>
        <w:spacing w:after="0"/>
        <w:ind w:left="0"/>
        <w:jc w:val="both"/>
      </w:pPr>
      <w:r>
        <w:rPr>
          <w:rFonts w:ascii="Times New Roman"/>
          <w:b w:val="false"/>
          <w:i w:val="false"/>
          <w:color w:val="000000"/>
          <w:sz w:val="28"/>
        </w:rPr>
        <w:t>
      курсовые разницы по кредитам в иностранной валюте согласно соответствующему одобренному Прогнозу социально-экономического развития и бюджетных параметров, размещенному на сайте Министерства национальной экономики Республики Казахстан (http://economy.gov.kz/kz/);</w:t>
      </w:r>
    </w:p>
    <w:p>
      <w:pPr>
        <w:spacing w:after="0"/>
        <w:ind w:left="0"/>
        <w:jc w:val="both"/>
      </w:pPr>
      <w:r>
        <w:rPr>
          <w:rFonts w:ascii="Times New Roman"/>
          <w:b w:val="false"/>
          <w:i w:val="false"/>
          <w:color w:val="000000"/>
          <w:sz w:val="28"/>
        </w:rPr>
        <w:t>
      Ptсмрах – расходы в период t на все виды страхования, связанные с созданием и (или) реконструкцией объекта ГЧП, включая страхование по поручительству государства по инфраструктурным облигациям, согласно рыночным ценам на услуги страхования по результатам обследования рынка страховых услуг;</w:t>
      </w:r>
    </w:p>
    <w:p>
      <w:pPr>
        <w:spacing w:after="0"/>
        <w:ind w:left="0"/>
        <w:jc w:val="both"/>
      </w:pPr>
      <w:r>
        <w:rPr>
          <w:rFonts w:ascii="Times New Roman"/>
          <w:b w:val="false"/>
          <w:i w:val="false"/>
          <w:color w:val="000000"/>
          <w:sz w:val="28"/>
        </w:rPr>
        <w:t>
      Pt аморm – амортизация, начисляемая в период t на основные средства и нематериальные активы, используемые непосредственно в создании (строительстве) нового объекта в пределах норм, предусмотренных налоговым законодательством;</w:t>
      </w:r>
    </w:p>
    <w:p>
      <w:pPr>
        <w:spacing w:after="0"/>
        <w:ind w:left="0"/>
        <w:jc w:val="both"/>
      </w:pPr>
      <w:r>
        <w:rPr>
          <w:rFonts w:ascii="Times New Roman"/>
          <w:b w:val="false"/>
          <w:i w:val="false"/>
          <w:color w:val="000000"/>
          <w:sz w:val="28"/>
        </w:rPr>
        <w:t>
      Pt прочие – прочие расходы в период t, включающие в себя расходы по:</w:t>
      </w:r>
    </w:p>
    <w:p>
      <w:pPr>
        <w:spacing w:after="0"/>
        <w:ind w:left="0"/>
        <w:jc w:val="both"/>
      </w:pPr>
      <w:r>
        <w:rPr>
          <w:rFonts w:ascii="Times New Roman"/>
          <w:b w:val="false"/>
          <w:i w:val="false"/>
          <w:color w:val="000000"/>
          <w:sz w:val="28"/>
        </w:rPr>
        <w:t>
      привлечению займов, которые определяются как средние тарифы на услуги банков-участников Соглашения KASE (официальный список акционерного общества "Казахстанская фондовая биржа") о формировании индикатора KazPrime (индикатор KazPrime отражает среднее значение по ставкам размещения денег на казахстанском рынке межбанковских депозитов). Тарифы являются публичной информацией и размещены на сайтах соответствующих финансовых организаций;</w:t>
      </w:r>
    </w:p>
    <w:p>
      <w:pPr>
        <w:spacing w:after="0"/>
        <w:ind w:left="0"/>
        <w:jc w:val="both"/>
      </w:pPr>
      <w:r>
        <w:rPr>
          <w:rFonts w:ascii="Times New Roman"/>
          <w:b w:val="false"/>
          <w:i w:val="false"/>
          <w:color w:val="000000"/>
          <w:sz w:val="28"/>
        </w:rPr>
        <w:t>
      организации выпуска инфраструктурных облигаций, согласно рыночным ценам на соответствующие услуги по результатам обследования рынка;</w:t>
      </w:r>
    </w:p>
    <w:p>
      <w:pPr>
        <w:spacing w:after="0"/>
        <w:ind w:left="0"/>
        <w:jc w:val="both"/>
      </w:pPr>
      <w:r>
        <w:rPr>
          <w:rFonts w:ascii="Times New Roman"/>
          <w:b w:val="false"/>
          <w:i w:val="false"/>
          <w:color w:val="000000"/>
          <w:sz w:val="28"/>
        </w:rPr>
        <w:t>
      платным банковским услугам и комиссиям по банковским гарантиям, согласно рыночным ценам на услуги банковского гарантирования по результатам обследования рынка услуг банковского гарантирования;</w:t>
      </w:r>
    </w:p>
    <w:p>
      <w:pPr>
        <w:spacing w:after="0"/>
        <w:ind w:left="0"/>
        <w:jc w:val="both"/>
      </w:pPr>
      <w:r>
        <w:rPr>
          <w:rFonts w:ascii="Times New Roman"/>
          <w:b w:val="false"/>
          <w:i w:val="false"/>
          <w:color w:val="000000"/>
          <w:sz w:val="28"/>
        </w:rPr>
        <w:t>
      обязательным сборам и платежам, взимаемым уполномоченными государственными органами;</w:t>
      </w:r>
    </w:p>
    <w:p>
      <w:pPr>
        <w:spacing w:after="0"/>
        <w:ind w:left="0"/>
        <w:jc w:val="both"/>
      </w:pPr>
      <w:r>
        <w:rPr>
          <w:rFonts w:ascii="Times New Roman"/>
          <w:b w:val="false"/>
          <w:i w:val="false"/>
          <w:color w:val="000000"/>
          <w:sz w:val="28"/>
        </w:rPr>
        <w:t>
      аудиторским проверкам, согласно ценовым предложениям аудиторских компаний;</w:t>
      </w:r>
    </w:p>
    <w:p>
      <w:pPr>
        <w:spacing w:after="0"/>
        <w:ind w:left="0"/>
        <w:jc w:val="both"/>
      </w:pPr>
      <w:r>
        <w:rPr>
          <w:rFonts w:ascii="Times New Roman"/>
          <w:b w:val="false"/>
          <w:i w:val="false"/>
          <w:color w:val="000000"/>
          <w:sz w:val="28"/>
        </w:rPr>
        <w:t>
      расходам, связанным с созданием и (или) реконструкцией объекта ГЧП, в объеме, не превышающем 1% от суммы всех вышеперечисленных расходов на создание и (или) реконструкцию объекта ГЧП.</w:t>
      </w:r>
    </w:p>
    <w:p>
      <w:pPr>
        <w:spacing w:after="0"/>
        <w:ind w:left="0"/>
        <w:jc w:val="both"/>
      </w:pPr>
      <w:r>
        <w:rPr>
          <w:rFonts w:ascii="Times New Roman"/>
          <w:b w:val="false"/>
          <w:i w:val="false"/>
          <w:color w:val="000000"/>
          <w:sz w:val="28"/>
        </w:rPr>
        <w:t xml:space="preserve">
      Нормативной основой для определения стоимости строительства объектов, в том числе величины накладных расходов и сметной прибыли в строительстве являются </w:t>
      </w:r>
      <w:r>
        <w:rPr>
          <w:rFonts w:ascii="Times New Roman"/>
          <w:b w:val="false"/>
          <w:i w:val="false"/>
          <w:color w:val="000000"/>
          <w:sz w:val="28"/>
        </w:rPr>
        <w:t>нормативные документы</w:t>
      </w:r>
      <w:r>
        <w:rPr>
          <w:rFonts w:ascii="Times New Roman"/>
          <w:b w:val="false"/>
          <w:i w:val="false"/>
          <w:color w:val="000000"/>
          <w:sz w:val="28"/>
        </w:rPr>
        <w:t xml:space="preserve"> по ценообразованию в строительстве, утвержденные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(зарегистрирован в Реестре государственной регистрации нормативных правовых актов за № 16073).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7" w:id="749"/>
    <w:p>
      <w:pPr>
        <w:spacing w:after="0"/>
        <w:ind w:left="0"/>
        <w:jc w:val="both"/>
      </w:pPr>
      <w:r>
        <w:rPr>
          <w:rFonts w:ascii="Times New Roman"/>
          <w:b w:val="false"/>
          <w:i w:val="false"/>
          <w:color w:val="000000"/>
          <w:sz w:val="28"/>
        </w:rPr>
        <w:t xml:space="preserve">
      9. При реконструкции существующего объекта ГЧП стоимость объекта ГЧП равна стоимости, определенной в соответствии со </w:t>
      </w:r>
      <w:r>
        <w:rPr>
          <w:rFonts w:ascii="Times New Roman"/>
          <w:b w:val="false"/>
          <w:i w:val="false"/>
          <w:color w:val="000000"/>
          <w:sz w:val="28"/>
        </w:rPr>
        <w:t>статьями 266</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и </w:t>
      </w:r>
      <w:r>
        <w:rPr>
          <w:rFonts w:ascii="Times New Roman"/>
          <w:b w:val="false"/>
          <w:i w:val="false"/>
          <w:color w:val="000000"/>
          <w:sz w:val="28"/>
        </w:rPr>
        <w:t>273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от 25 декабря 2017 года.</w:t>
      </w:r>
    </w:p>
    <w:bookmarkEnd w:id="749"/>
    <w:bookmarkStart w:name="z1388" w:id="750"/>
    <w:p>
      <w:pPr>
        <w:spacing w:after="0"/>
        <w:ind w:left="0"/>
        <w:jc w:val="left"/>
      </w:pPr>
      <w:r>
        <w:rPr>
          <w:rFonts w:ascii="Times New Roman"/>
          <w:b/>
          <w:i w:val="false"/>
          <w:color w:val="000000"/>
        </w:rPr>
        <w:t xml:space="preserve"> Глава 3. Расчет суммарной стоимости государственной поддержки и источников возмещения затрат субъектов ГЧП</w:t>
      </w:r>
    </w:p>
    <w:bookmarkEnd w:id="750"/>
    <w:bookmarkStart w:name="z1389" w:id="751"/>
    <w:p>
      <w:pPr>
        <w:spacing w:after="0"/>
        <w:ind w:left="0"/>
        <w:jc w:val="both"/>
      </w:pPr>
      <w:r>
        <w:rPr>
          <w:rFonts w:ascii="Times New Roman"/>
          <w:b w:val="false"/>
          <w:i w:val="false"/>
          <w:color w:val="000000"/>
          <w:sz w:val="28"/>
        </w:rPr>
        <w:t>
      10. Расчет суммарной стоимости государственной поддержки и источников возмещения затрат субъектов ГЧП производится с использованием финансово-экономической модели (далее – ФЭМ). В целях определения оптимального уровня государственной поддержки и источников возмещения затрат разрабатывается два варианта ФЭМ, а именно базовая ФЭМ и расширенная ФЭМ.</w:t>
      </w:r>
    </w:p>
    <w:bookmarkEnd w:id="751"/>
    <w:bookmarkStart w:name="z1390" w:id="752"/>
    <w:p>
      <w:pPr>
        <w:spacing w:after="0"/>
        <w:ind w:left="0"/>
        <w:jc w:val="both"/>
      </w:pPr>
      <w:r>
        <w:rPr>
          <w:rFonts w:ascii="Times New Roman"/>
          <w:b w:val="false"/>
          <w:i w:val="false"/>
          <w:color w:val="000000"/>
          <w:sz w:val="28"/>
        </w:rPr>
        <w:t>
      11. При разработке базовой ФЭМ используется предположение, что:</w:t>
      </w:r>
    </w:p>
    <w:bookmarkEnd w:id="752"/>
    <w:p>
      <w:pPr>
        <w:spacing w:after="0"/>
        <w:ind w:left="0"/>
        <w:jc w:val="both"/>
      </w:pPr>
      <w:r>
        <w:rPr>
          <w:rFonts w:ascii="Times New Roman"/>
          <w:b w:val="false"/>
          <w:i w:val="false"/>
          <w:color w:val="000000"/>
          <w:sz w:val="28"/>
        </w:rPr>
        <w:t>
      проект осуществляется при отсутствии государственной поддержки и источников возмещения затрат;</w:t>
      </w:r>
    </w:p>
    <w:p>
      <w:pPr>
        <w:spacing w:after="0"/>
        <w:ind w:left="0"/>
        <w:jc w:val="both"/>
      </w:pPr>
      <w:r>
        <w:rPr>
          <w:rFonts w:ascii="Times New Roman"/>
          <w:b w:val="false"/>
          <w:i w:val="false"/>
          <w:color w:val="000000"/>
          <w:sz w:val="28"/>
        </w:rPr>
        <w:t xml:space="preserve">
      проект предусматривает реализацию товаров, работ и услуг в процессе эксплуатации объекта ГЧП, в том числе предоставление государственного заказа (государственный образовательный заказ, гарантированный объем бесплатной медицинской помощи и др.). Государственный заказ включается в базовую ФЭМ, если не предусматривается в качестве гарантии потребления. </w:t>
      </w:r>
    </w:p>
    <w:p>
      <w:pPr>
        <w:spacing w:after="0"/>
        <w:ind w:left="0"/>
        <w:jc w:val="both"/>
      </w:pPr>
      <w:r>
        <w:rPr>
          <w:rFonts w:ascii="Times New Roman"/>
          <w:b w:val="false"/>
          <w:i w:val="false"/>
          <w:color w:val="000000"/>
          <w:sz w:val="28"/>
        </w:rPr>
        <w:t xml:space="preserve">
      В рамках базовой ФЭМ вычисляется чистая приведенная стоимость проекта без учета мер финансовой поддержки (далее – базовая NPV). </w:t>
      </w:r>
    </w:p>
    <w:bookmarkStart w:name="z1391" w:id="753"/>
    <w:p>
      <w:pPr>
        <w:spacing w:after="0"/>
        <w:ind w:left="0"/>
        <w:jc w:val="both"/>
      </w:pPr>
      <w:r>
        <w:rPr>
          <w:rFonts w:ascii="Times New Roman"/>
          <w:b w:val="false"/>
          <w:i w:val="false"/>
          <w:color w:val="000000"/>
          <w:sz w:val="28"/>
        </w:rPr>
        <w:t>
      12. При расчете базовой NPV соблюдаются следующие требования и предположения:</w:t>
      </w:r>
    </w:p>
    <w:bookmarkEnd w:id="753"/>
    <w:bookmarkStart w:name="z1392" w:id="754"/>
    <w:p>
      <w:pPr>
        <w:spacing w:after="0"/>
        <w:ind w:left="0"/>
        <w:jc w:val="both"/>
      </w:pPr>
      <w:r>
        <w:rPr>
          <w:rFonts w:ascii="Times New Roman"/>
          <w:b w:val="false"/>
          <w:i w:val="false"/>
          <w:color w:val="000000"/>
          <w:sz w:val="28"/>
        </w:rPr>
        <w:t>
      1) проект финансируется только из коммерческих источников по рыночной стоимости заимствования (процентной ставке);</w:t>
      </w:r>
    </w:p>
    <w:bookmarkEnd w:id="754"/>
    <w:bookmarkStart w:name="z1393" w:id="755"/>
    <w:p>
      <w:pPr>
        <w:spacing w:after="0"/>
        <w:ind w:left="0"/>
        <w:jc w:val="both"/>
      </w:pPr>
      <w:r>
        <w:rPr>
          <w:rFonts w:ascii="Times New Roman"/>
          <w:b w:val="false"/>
          <w:i w:val="false"/>
          <w:color w:val="000000"/>
          <w:sz w:val="28"/>
        </w:rPr>
        <w:t>
      2) меры финансовой поддержки не предоставляются;</w:t>
      </w:r>
    </w:p>
    <w:bookmarkEnd w:id="755"/>
    <w:bookmarkStart w:name="z1394" w:id="756"/>
    <w:p>
      <w:pPr>
        <w:spacing w:after="0"/>
        <w:ind w:left="0"/>
        <w:jc w:val="both"/>
      </w:pPr>
      <w:r>
        <w:rPr>
          <w:rFonts w:ascii="Times New Roman"/>
          <w:b w:val="false"/>
          <w:i w:val="false"/>
          <w:color w:val="000000"/>
          <w:sz w:val="28"/>
        </w:rPr>
        <w:t>
      3) допускается наличие отрицательной базовой NPV.</w:t>
      </w:r>
    </w:p>
    <w:bookmarkEnd w:id="756"/>
    <w:bookmarkStart w:name="z1395" w:id="757"/>
    <w:p>
      <w:pPr>
        <w:spacing w:after="0"/>
        <w:ind w:left="0"/>
        <w:jc w:val="both"/>
      </w:pPr>
      <w:r>
        <w:rPr>
          <w:rFonts w:ascii="Times New Roman"/>
          <w:b w:val="false"/>
          <w:i w:val="false"/>
          <w:color w:val="000000"/>
          <w:sz w:val="28"/>
        </w:rPr>
        <w:t>
      13. Расширенная ФЭМ разрабатывается на основе базовой ФЭМ с учетом предоставления государственной поддержки и источников возмещения затрат. Расширенная ФЭМ разрабатывается путем включения в базовую ФЭМ мер государственной поддержки и источников возмещения затрат с целью обеспечения коммерческой эффективности проекта ГЧП.</w:t>
      </w:r>
    </w:p>
    <w:bookmarkEnd w:id="757"/>
    <w:bookmarkStart w:name="z1396" w:id="758"/>
    <w:p>
      <w:pPr>
        <w:spacing w:after="0"/>
        <w:ind w:left="0"/>
        <w:jc w:val="both"/>
      </w:pPr>
      <w:r>
        <w:rPr>
          <w:rFonts w:ascii="Times New Roman"/>
          <w:b w:val="false"/>
          <w:i w:val="false"/>
          <w:color w:val="000000"/>
          <w:sz w:val="28"/>
        </w:rPr>
        <w:t>
      14. При разработке расширенной ФЭМ в целях определения оптимальной схемы реализации проекта ГЧП разработчиком рассматривается возможность применения различных видов государственной поддержки и источников возмещения затрат субъектов ГЧП с соблюдением требований Закона, с учетом установленных лимитов государственных обязательств по проектам ГЧП, в том числе государственных концессионных обязательств, соотношения выгод и затрат, институциональной схемы и других особенностей проекта ГЧП.</w:t>
      </w:r>
    </w:p>
    <w:bookmarkEnd w:id="758"/>
    <w:bookmarkStart w:name="z1397" w:id="759"/>
    <w:p>
      <w:pPr>
        <w:spacing w:after="0"/>
        <w:ind w:left="0"/>
        <w:jc w:val="both"/>
      </w:pPr>
      <w:r>
        <w:rPr>
          <w:rFonts w:ascii="Times New Roman"/>
          <w:b w:val="false"/>
          <w:i w:val="false"/>
          <w:color w:val="000000"/>
          <w:sz w:val="28"/>
        </w:rPr>
        <w:t xml:space="preserve">
      15.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288 Предпринимательского кодекса Республики Казахстан от 29 октября 2015 года оценка государственных натурных грантов осуществляется по их рыночной стоимости в порядке, установленном законодательством Республики Казахстан об оценочной деятельности. </w:t>
      </w:r>
    </w:p>
    <w:bookmarkEnd w:id="759"/>
    <w:bookmarkStart w:name="z1398" w:id="760"/>
    <w:p>
      <w:pPr>
        <w:spacing w:after="0"/>
        <w:ind w:left="0"/>
        <w:jc w:val="both"/>
      </w:pPr>
      <w:r>
        <w:rPr>
          <w:rFonts w:ascii="Times New Roman"/>
          <w:b w:val="false"/>
          <w:i w:val="false"/>
          <w:color w:val="000000"/>
          <w:sz w:val="28"/>
        </w:rPr>
        <w:t>
      16. Стоимость исключительных прав на объекты интеллектуальной собственности, принадлежащих государству является стоимостью, определенной согласно законодательству Республики Казахстан по вопросам интеллектуальной собственности и оценочной деятельности.</w:t>
      </w:r>
    </w:p>
    <w:bookmarkEnd w:id="760"/>
    <w:bookmarkStart w:name="z1399" w:id="761"/>
    <w:p>
      <w:pPr>
        <w:spacing w:after="0"/>
        <w:ind w:left="0"/>
        <w:jc w:val="both"/>
      </w:pPr>
      <w:r>
        <w:rPr>
          <w:rFonts w:ascii="Times New Roman"/>
          <w:b w:val="false"/>
          <w:i w:val="false"/>
          <w:color w:val="000000"/>
          <w:sz w:val="28"/>
        </w:rPr>
        <w:t>
      17. Стоимость поручительства государства по инфраструктурным облигациям в рамках договоров ГЧП является стоимостью исполнения поручительства и рассчитывается как сумма основного долга по облигационному займу, обеспеченного поручительством, и вознаграждения по нему по наиболее высокой процентной ставке, прогнозируемой на период реализации проекта ГЧП, начисленного за 1 период начисления и 6 месяцев:</w:t>
      </w:r>
    </w:p>
    <w:bookmarkEnd w:id="7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73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 – стоимость государственной поддержки в рамках поручительства государства по инфраструктурным облигациям;</w:t>
      </w:r>
    </w:p>
    <w:p>
      <w:pPr>
        <w:spacing w:after="0"/>
        <w:ind w:left="0"/>
        <w:jc w:val="both"/>
      </w:pPr>
      <w:r>
        <w:rPr>
          <w:rFonts w:ascii="Times New Roman"/>
          <w:b w:val="false"/>
          <w:i w:val="false"/>
          <w:color w:val="000000"/>
          <w:sz w:val="28"/>
        </w:rPr>
        <w:t>
      D – сумма основного долга;</w:t>
      </w:r>
    </w:p>
    <w:p>
      <w:pPr>
        <w:spacing w:after="0"/>
        <w:ind w:left="0"/>
        <w:jc w:val="both"/>
      </w:pPr>
      <w:r>
        <w:rPr>
          <w:rFonts w:ascii="Times New Roman"/>
          <w:b w:val="false"/>
          <w:i w:val="false"/>
          <w:color w:val="000000"/>
          <w:sz w:val="28"/>
        </w:rPr>
        <w:t>
      r – процентная ставка, определяемая как максимальный уровень инфляции, прогнозируемый в ФЭМ, + (плюс) фиксированная маржа, действующая на протяжении всего срока обращения облигаций;</w:t>
      </w:r>
    </w:p>
    <w:p>
      <w:pPr>
        <w:spacing w:after="0"/>
        <w:ind w:left="0"/>
        <w:jc w:val="both"/>
      </w:pPr>
      <w:r>
        <w:rPr>
          <w:rFonts w:ascii="Times New Roman"/>
          <w:b w:val="false"/>
          <w:i w:val="false"/>
          <w:color w:val="000000"/>
          <w:sz w:val="28"/>
        </w:rPr>
        <w:t>
      p – количество периодов начисления купонного вознаграждения в календарном году.</w:t>
      </w:r>
    </w:p>
    <w:bookmarkStart w:name="z1400" w:id="762"/>
    <w:p>
      <w:pPr>
        <w:spacing w:after="0"/>
        <w:ind w:left="0"/>
        <w:jc w:val="both"/>
      </w:pPr>
      <w:r>
        <w:rPr>
          <w:rFonts w:ascii="Times New Roman"/>
          <w:b w:val="false"/>
          <w:i w:val="false"/>
          <w:color w:val="000000"/>
          <w:sz w:val="28"/>
        </w:rPr>
        <w:t>
      18. Стоимость государственной гарантии по негосударственным займам рассчитывается как сумма основного долга по займу, обеспеченного государственной гарантией, и вознаграждения по нему по наиболее высокой процентной ставке, прогнозируемой на период реализации проекта ГЧП, начисленного за 1 период начисления и 1 месяц, либо за период в соответствии с условиями договора:</w:t>
      </w:r>
    </w:p>
    <w:bookmarkEnd w:id="7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05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G – стоимость государственных гарантий;</w:t>
      </w:r>
    </w:p>
    <w:p>
      <w:pPr>
        <w:spacing w:after="0"/>
        <w:ind w:left="0"/>
        <w:jc w:val="both"/>
      </w:pPr>
      <w:r>
        <w:rPr>
          <w:rFonts w:ascii="Times New Roman"/>
          <w:b w:val="false"/>
          <w:i w:val="false"/>
          <w:color w:val="000000"/>
          <w:sz w:val="28"/>
        </w:rPr>
        <w:t>
      L – сумма основного долга по займу, гарантируемому государством;</w:t>
      </w:r>
    </w:p>
    <w:p>
      <w:pPr>
        <w:spacing w:after="0"/>
        <w:ind w:left="0"/>
        <w:jc w:val="both"/>
      </w:pPr>
      <w:r>
        <w:rPr>
          <w:rFonts w:ascii="Times New Roman"/>
          <w:b w:val="false"/>
          <w:i w:val="false"/>
          <w:color w:val="000000"/>
          <w:sz w:val="28"/>
        </w:rPr>
        <w:t xml:space="preserve">
      s – наиболее высокая прогнозируемая на период реализации проекта ГЧП годовая ставка вознаграждения по займу, гарантируемому государством, в соответствии с условиями договора о займе или конкурсной заявки. На этапе разработки конкурсной документации определяется как ставка LIBOR + (плюс) 1 % (для займов в иностранной валюте), верхняя граница процентного коридора базовой ставки, установленной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Казахстан",+1% (для займов в национальной валюте);</w:t>
      </w:r>
    </w:p>
    <w:p>
      <w:pPr>
        <w:spacing w:after="0"/>
        <w:ind w:left="0"/>
        <w:jc w:val="both"/>
      </w:pPr>
      <w:r>
        <w:rPr>
          <w:rFonts w:ascii="Times New Roman"/>
          <w:b w:val="false"/>
          <w:i w:val="false"/>
          <w:color w:val="000000"/>
          <w:sz w:val="28"/>
        </w:rPr>
        <w:t>
      t – количество периодов начисления вознаграждения по займу, гарантируемому государством, в календарном году.</w:t>
      </w:r>
    </w:p>
    <w:bookmarkStart w:name="z1401" w:id="763"/>
    <w:p>
      <w:pPr>
        <w:spacing w:after="0"/>
        <w:ind w:left="0"/>
        <w:jc w:val="both"/>
      </w:pPr>
      <w:r>
        <w:rPr>
          <w:rFonts w:ascii="Times New Roman"/>
          <w:b w:val="false"/>
          <w:i w:val="false"/>
          <w:color w:val="000000"/>
          <w:sz w:val="28"/>
        </w:rPr>
        <w:t>
      19. Сумма софинансирования проекта ГЧП равна совокупной величине расходов, производимых из государственного бюджета в течение периода строительства, создания, реконструкции, модернизации объекта ГЧП.</w:t>
      </w:r>
    </w:p>
    <w:bookmarkEnd w:id="763"/>
    <w:bookmarkStart w:name="z1402" w:id="764"/>
    <w:p>
      <w:pPr>
        <w:spacing w:after="0"/>
        <w:ind w:left="0"/>
        <w:jc w:val="both"/>
      </w:pPr>
      <w:r>
        <w:rPr>
          <w:rFonts w:ascii="Times New Roman"/>
          <w:b w:val="false"/>
          <w:i w:val="false"/>
          <w:color w:val="000000"/>
          <w:sz w:val="28"/>
        </w:rPr>
        <w:t>
      20. При предоставлении по проекту ГЧП компенсации инвестиционных затрат (далее – КИЗ) как отдельно, так и с совместно с иными мерами государственной поддержки и выплат из государственного бюджета:</w:t>
      </w:r>
    </w:p>
    <w:bookmarkEnd w:id="764"/>
    <w:p>
      <w:pPr>
        <w:spacing w:after="0"/>
        <w:ind w:left="0"/>
        <w:jc w:val="both"/>
      </w:pPr>
      <w:r>
        <w:rPr>
          <w:rFonts w:ascii="Times New Roman"/>
          <w:b w:val="false"/>
          <w:i w:val="false"/>
          <w:color w:val="000000"/>
          <w:sz w:val="28"/>
        </w:rPr>
        <w:t>
      не допускается индексация КИЗ на уровень инфляции;</w:t>
      </w:r>
    </w:p>
    <w:p>
      <w:pPr>
        <w:spacing w:after="0"/>
        <w:ind w:left="0"/>
        <w:jc w:val="both"/>
      </w:pPr>
      <w:r>
        <w:rPr>
          <w:rFonts w:ascii="Times New Roman"/>
          <w:b w:val="false"/>
          <w:i w:val="false"/>
          <w:color w:val="000000"/>
          <w:sz w:val="28"/>
        </w:rPr>
        <w:t>
      учитываются нормативные документы по ценообразованию в строительстве в соответствии с законодательством об архитектурной,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
      В случае предоставления по проекту ГЧП КИЗ не допускается индексация КИЗ на уровень инфляции.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3" w:id="765"/>
    <w:p>
      <w:pPr>
        <w:spacing w:after="0"/>
        <w:ind w:left="0"/>
        <w:jc w:val="both"/>
      </w:pPr>
      <w:r>
        <w:rPr>
          <w:rFonts w:ascii="Times New Roman"/>
          <w:b w:val="false"/>
          <w:i w:val="false"/>
          <w:color w:val="000000"/>
          <w:sz w:val="28"/>
        </w:rPr>
        <w:t>
      21. При расчете суммы компенсации операционных затрат по проекту ГЧП учитываются следующие группы операционных затрат:</w:t>
      </w:r>
    </w:p>
    <w:bookmarkEnd w:id="765"/>
    <w:bookmarkStart w:name="z1404" w:id="766"/>
    <w:p>
      <w:pPr>
        <w:spacing w:after="0"/>
        <w:ind w:left="0"/>
        <w:jc w:val="both"/>
      </w:pPr>
      <w:r>
        <w:rPr>
          <w:rFonts w:ascii="Times New Roman"/>
          <w:b w:val="false"/>
          <w:i w:val="false"/>
          <w:color w:val="000000"/>
          <w:sz w:val="28"/>
        </w:rPr>
        <w:t xml:space="preserve">
      1) затраты на содержание и эксплуатацию инженерного и технологического оборудования объекта ГЧП; </w:t>
      </w:r>
    </w:p>
    <w:bookmarkEnd w:id="766"/>
    <w:bookmarkStart w:name="z1405" w:id="767"/>
    <w:p>
      <w:pPr>
        <w:spacing w:after="0"/>
        <w:ind w:left="0"/>
        <w:jc w:val="both"/>
      </w:pPr>
      <w:r>
        <w:rPr>
          <w:rFonts w:ascii="Times New Roman"/>
          <w:b w:val="false"/>
          <w:i w:val="false"/>
          <w:color w:val="000000"/>
          <w:sz w:val="28"/>
        </w:rPr>
        <w:t xml:space="preserve">
      2) затраты на содержание зданий (сооружений) и территорий объекта ГЧП; </w:t>
      </w:r>
    </w:p>
    <w:bookmarkEnd w:id="767"/>
    <w:bookmarkStart w:name="z1406" w:id="768"/>
    <w:p>
      <w:pPr>
        <w:spacing w:after="0"/>
        <w:ind w:left="0"/>
        <w:jc w:val="both"/>
      </w:pPr>
      <w:r>
        <w:rPr>
          <w:rFonts w:ascii="Times New Roman"/>
          <w:b w:val="false"/>
          <w:i w:val="false"/>
          <w:color w:val="000000"/>
          <w:sz w:val="28"/>
        </w:rPr>
        <w:t>
      3) административные затраты (оплату труда административно-управленческого персонала; расходы по страхованию; текущие расходы субъекта ГЧП (банковские услуги, услуги связи, охранные услуги);</w:t>
      </w:r>
    </w:p>
    <w:bookmarkEnd w:id="768"/>
    <w:bookmarkStart w:name="z1407" w:id="769"/>
    <w:p>
      <w:pPr>
        <w:spacing w:after="0"/>
        <w:ind w:left="0"/>
        <w:jc w:val="both"/>
      </w:pPr>
      <w:r>
        <w:rPr>
          <w:rFonts w:ascii="Times New Roman"/>
          <w:b w:val="false"/>
          <w:i w:val="false"/>
          <w:color w:val="000000"/>
          <w:sz w:val="28"/>
        </w:rPr>
        <w:t>
      4) расходы по налогам;</w:t>
      </w:r>
    </w:p>
    <w:bookmarkEnd w:id="769"/>
    <w:bookmarkStart w:name="z1408" w:id="770"/>
    <w:p>
      <w:pPr>
        <w:spacing w:after="0"/>
        <w:ind w:left="0"/>
        <w:jc w:val="both"/>
      </w:pPr>
      <w:r>
        <w:rPr>
          <w:rFonts w:ascii="Times New Roman"/>
          <w:b w:val="false"/>
          <w:i w:val="false"/>
          <w:color w:val="000000"/>
          <w:sz w:val="28"/>
        </w:rPr>
        <w:t>
      5) расходы по страхованию;</w:t>
      </w:r>
    </w:p>
    <w:bookmarkEnd w:id="770"/>
    <w:bookmarkStart w:name="z1409" w:id="771"/>
    <w:p>
      <w:pPr>
        <w:spacing w:after="0"/>
        <w:ind w:left="0"/>
        <w:jc w:val="both"/>
      </w:pPr>
      <w:r>
        <w:rPr>
          <w:rFonts w:ascii="Times New Roman"/>
          <w:b w:val="false"/>
          <w:i w:val="false"/>
          <w:color w:val="000000"/>
          <w:sz w:val="28"/>
        </w:rPr>
        <w:t xml:space="preserve">
      6) расходы по обслуживанию займов; </w:t>
      </w:r>
    </w:p>
    <w:bookmarkEnd w:id="771"/>
    <w:bookmarkStart w:name="z1410" w:id="772"/>
    <w:p>
      <w:pPr>
        <w:spacing w:after="0"/>
        <w:ind w:left="0"/>
        <w:jc w:val="both"/>
      </w:pPr>
      <w:r>
        <w:rPr>
          <w:rFonts w:ascii="Times New Roman"/>
          <w:b w:val="false"/>
          <w:i w:val="false"/>
          <w:color w:val="000000"/>
          <w:sz w:val="28"/>
        </w:rPr>
        <w:t>
      7) прочие операционные затраты, в том числе: текущий ремонт; средний ремонт; материальные расходы (например, сырье необходимое для эксплуатации объекта ГЧП, такие как топливо, запасные части оборудований, мелкий ремонт оборудования); натуральные нормы или материальные запасы, необходимые для функционирования объекта ГЧП, такие отраслевые расходы, как: спецодежда; стоимость питания, на объектах ГЧП, финансируемые из республиканского и местного бюджетов; необходимое инвентарное имущество на объектах ГЧП.</w:t>
      </w:r>
    </w:p>
    <w:bookmarkEnd w:id="772"/>
    <w:bookmarkStart w:name="z1411" w:id="773"/>
    <w:p>
      <w:pPr>
        <w:spacing w:after="0"/>
        <w:ind w:left="0"/>
        <w:jc w:val="both"/>
      </w:pPr>
      <w:r>
        <w:rPr>
          <w:rFonts w:ascii="Times New Roman"/>
          <w:b w:val="false"/>
          <w:i w:val="false"/>
          <w:color w:val="000000"/>
          <w:sz w:val="28"/>
        </w:rPr>
        <w:t xml:space="preserve">
      22. Расходы по капитальному ремонту объекта ГЧП учитываются в рамках одного из следующих источников возмещения затрат и получения доходов субъектов ГЧП: </w:t>
      </w:r>
    </w:p>
    <w:bookmarkEnd w:id="773"/>
    <w:bookmarkStart w:name="z1412" w:id="774"/>
    <w:p>
      <w:pPr>
        <w:spacing w:after="0"/>
        <w:ind w:left="0"/>
        <w:jc w:val="both"/>
      </w:pPr>
      <w:r>
        <w:rPr>
          <w:rFonts w:ascii="Times New Roman"/>
          <w:b w:val="false"/>
          <w:i w:val="false"/>
          <w:color w:val="000000"/>
          <w:sz w:val="28"/>
        </w:rPr>
        <w:t>
      1) вознаграждение за осуществление управления объектом ГЧП, находящимся в государственной собственности, а также арендная плата за пользование объектом ГЧП;</w:t>
      </w:r>
    </w:p>
    <w:bookmarkEnd w:id="774"/>
    <w:bookmarkStart w:name="z1413" w:id="775"/>
    <w:p>
      <w:pPr>
        <w:spacing w:after="0"/>
        <w:ind w:left="0"/>
        <w:jc w:val="both"/>
      </w:pPr>
      <w:r>
        <w:rPr>
          <w:rFonts w:ascii="Times New Roman"/>
          <w:b w:val="false"/>
          <w:i w:val="false"/>
          <w:color w:val="000000"/>
          <w:sz w:val="28"/>
        </w:rPr>
        <w:t>
      2) плата за доступность;</w:t>
      </w:r>
    </w:p>
    <w:bookmarkEnd w:id="775"/>
    <w:bookmarkStart w:name="z1414" w:id="776"/>
    <w:p>
      <w:pPr>
        <w:spacing w:after="0"/>
        <w:ind w:left="0"/>
        <w:jc w:val="both"/>
      </w:pPr>
      <w:r>
        <w:rPr>
          <w:rFonts w:ascii="Times New Roman"/>
          <w:b w:val="false"/>
          <w:i w:val="false"/>
          <w:color w:val="000000"/>
          <w:sz w:val="28"/>
        </w:rPr>
        <w:t>
      3) субсидии от государства в случаях, установленных законодательством Республики Казахстан.</w:t>
      </w:r>
    </w:p>
    <w:bookmarkEnd w:id="776"/>
    <w:bookmarkStart w:name="z1415" w:id="777"/>
    <w:p>
      <w:pPr>
        <w:spacing w:after="0"/>
        <w:ind w:left="0"/>
        <w:jc w:val="both"/>
      </w:pPr>
      <w:r>
        <w:rPr>
          <w:rFonts w:ascii="Times New Roman"/>
          <w:b w:val="false"/>
          <w:i w:val="false"/>
          <w:color w:val="000000"/>
          <w:sz w:val="28"/>
        </w:rPr>
        <w:t>
      23. Плата за доступность состоит из:</w:t>
      </w:r>
    </w:p>
    <w:bookmarkEnd w:id="777"/>
    <w:p>
      <w:pPr>
        <w:spacing w:after="0"/>
        <w:ind w:left="0"/>
        <w:jc w:val="both"/>
      </w:pPr>
      <w:r>
        <w:rPr>
          <w:rFonts w:ascii="Times New Roman"/>
          <w:b w:val="false"/>
          <w:i w:val="false"/>
          <w:color w:val="000000"/>
          <w:sz w:val="28"/>
        </w:rPr>
        <w:t>
      суммы компенсации операционных затрат;</w:t>
      </w:r>
    </w:p>
    <w:p>
      <w:pPr>
        <w:spacing w:after="0"/>
        <w:ind w:left="0"/>
        <w:jc w:val="both"/>
      </w:pPr>
      <w:r>
        <w:rPr>
          <w:rFonts w:ascii="Times New Roman"/>
          <w:b w:val="false"/>
          <w:i w:val="false"/>
          <w:color w:val="000000"/>
          <w:sz w:val="28"/>
        </w:rPr>
        <w:t>
      суммы вознаграждения частному партнеру за обеспечение им качественных характеристик объекта ГЧП, а также доступности объекта ГЧП исходя из индивидуальных технико-экономических параметров объекта ГЧП.</w:t>
      </w:r>
    </w:p>
    <w:p>
      <w:pPr>
        <w:spacing w:after="0"/>
        <w:ind w:left="0"/>
        <w:jc w:val="both"/>
      </w:pPr>
      <w:r>
        <w:rPr>
          <w:rFonts w:ascii="Times New Roman"/>
          <w:b w:val="false"/>
          <w:i w:val="false"/>
          <w:color w:val="000000"/>
          <w:sz w:val="28"/>
        </w:rPr>
        <w:t>
      Совместно с платой за доступность допускается выделение других мер государственной поддержки и выплат из государственного бюджета, указанные в пункте 3 настоящей Методики.</w:t>
      </w:r>
    </w:p>
    <w:bookmarkStart w:name="z1416" w:id="778"/>
    <w:p>
      <w:pPr>
        <w:spacing w:after="0"/>
        <w:ind w:left="0"/>
        <w:jc w:val="both"/>
      </w:pPr>
      <w:r>
        <w:rPr>
          <w:rFonts w:ascii="Times New Roman"/>
          <w:b w:val="false"/>
          <w:i w:val="false"/>
          <w:color w:val="000000"/>
          <w:sz w:val="28"/>
        </w:rPr>
        <w:t>
      24. Арендная плата применяется в договорах ГЧП, предусматривающих имущественный найм объекта ГЧП, находящегося в государственной или частной собственности, а также передачу объекта ГЧП в лизинг.</w:t>
      </w:r>
    </w:p>
    <w:bookmarkEnd w:id="7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